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2E5DE" w14:textId="5C765C1C" w:rsidR="00D53D09" w:rsidRPr="007C11BA" w:rsidRDefault="00D53D09" w:rsidP="007F4DA8">
      <w:pPr>
        <w:spacing w:before="120" w:after="120"/>
        <w:rPr>
          <w:rFonts w:cs="Tahoma"/>
        </w:rPr>
      </w:pPr>
    </w:p>
    <w:tbl>
      <w:tblPr>
        <w:tblStyle w:val="TableGrid1"/>
        <w:tblW w:w="0" w:type="auto"/>
        <w:tblLook w:val="04A0" w:firstRow="1" w:lastRow="0" w:firstColumn="1" w:lastColumn="0" w:noHBand="0" w:noVBand="1"/>
      </w:tblPr>
      <w:tblGrid>
        <w:gridCol w:w="6663"/>
        <w:gridCol w:w="1559"/>
        <w:gridCol w:w="2126"/>
      </w:tblGrid>
      <w:tr w:rsidR="008D483E" w:rsidRPr="00701AFA" w14:paraId="5D5E8E7B" w14:textId="77777777" w:rsidTr="00B12CB3">
        <w:tc>
          <w:tcPr>
            <w:tcW w:w="6663" w:type="dxa"/>
            <w:vMerge w:val="restart"/>
            <w:tcBorders>
              <w:top w:val="nil"/>
              <w:left w:val="nil"/>
            </w:tcBorders>
            <w:vAlign w:val="center"/>
          </w:tcPr>
          <w:p w14:paraId="6E3BD048" w14:textId="4DD358F7" w:rsidR="008D483E" w:rsidRPr="00356850" w:rsidRDefault="008D483E" w:rsidP="001F315E">
            <w:pPr>
              <w:rPr>
                <w:rFonts w:eastAsia="Times New Roman" w:cs="Arial"/>
                <w:b/>
                <w:color w:val="003399"/>
                <w:sz w:val="24"/>
                <w:szCs w:val="24"/>
              </w:rPr>
            </w:pPr>
            <w:bookmarkStart w:id="0" w:name="_Hlk496619748"/>
            <w:r w:rsidRPr="00F42AD0">
              <w:rPr>
                <w:rFonts w:eastAsia="Times New Roman" w:cs="Arial"/>
                <w:b/>
                <w:color w:val="003399"/>
                <w:sz w:val="24"/>
                <w:szCs w:val="24"/>
              </w:rPr>
              <w:t>Internal Appeals</w:t>
            </w:r>
            <w:r w:rsidRPr="00356850">
              <w:rPr>
                <w:rFonts w:eastAsia="Times New Roman" w:cs="Arial"/>
                <w:b/>
                <w:color w:val="003399"/>
                <w:sz w:val="24"/>
                <w:szCs w:val="24"/>
              </w:rPr>
              <w:t xml:space="preserve"> form</w:t>
            </w:r>
          </w:p>
        </w:tc>
        <w:tc>
          <w:tcPr>
            <w:tcW w:w="3685" w:type="dxa"/>
            <w:gridSpan w:val="2"/>
            <w:shd w:val="clear" w:color="auto" w:fill="auto"/>
            <w:vAlign w:val="center"/>
          </w:tcPr>
          <w:p w14:paraId="07B2471B" w14:textId="2F246D55" w:rsidR="008D483E" w:rsidRPr="00F42AD0" w:rsidRDefault="00B12CB3" w:rsidP="00B12CB3">
            <w:pPr>
              <w:spacing w:before="120" w:after="120"/>
              <w:jc w:val="center"/>
              <w:rPr>
                <w:rFonts w:eastAsia="Times New Roman" w:cs="Tahoma"/>
                <w:bCs/>
                <w:sz w:val="18"/>
                <w:szCs w:val="18"/>
              </w:rPr>
            </w:pPr>
            <w:r w:rsidRPr="00841ACB">
              <w:rPr>
                <w:rFonts w:cs="Tahoma"/>
                <w:bCs/>
                <w:sz w:val="20"/>
                <w:szCs w:val="20"/>
              </w:rPr>
              <w:t>FOR CENTRE USE ONLY</w:t>
            </w:r>
          </w:p>
        </w:tc>
      </w:tr>
      <w:tr w:rsidR="008D483E" w:rsidRPr="00701AFA" w14:paraId="1CF5AFF6" w14:textId="77777777" w:rsidTr="00B12CB3">
        <w:trPr>
          <w:trHeight w:val="423"/>
        </w:trPr>
        <w:tc>
          <w:tcPr>
            <w:tcW w:w="6663" w:type="dxa"/>
            <w:vMerge/>
            <w:tcBorders>
              <w:left w:val="nil"/>
              <w:bottom w:val="nil"/>
            </w:tcBorders>
          </w:tcPr>
          <w:p w14:paraId="0F8CDCF4" w14:textId="77777777" w:rsidR="008D483E" w:rsidRPr="00701AFA" w:rsidRDefault="008D483E" w:rsidP="001F315E">
            <w:pPr>
              <w:spacing w:line="276" w:lineRule="auto"/>
              <w:rPr>
                <w:rFonts w:eastAsia="Times New Roman" w:cs="Arial"/>
                <w:sz w:val="20"/>
                <w:szCs w:val="20"/>
              </w:rPr>
            </w:pPr>
          </w:p>
        </w:tc>
        <w:tc>
          <w:tcPr>
            <w:tcW w:w="1559" w:type="dxa"/>
            <w:shd w:val="clear" w:color="auto" w:fill="F2F2F2" w:themeFill="background1" w:themeFillShade="F2"/>
            <w:vAlign w:val="center"/>
          </w:tcPr>
          <w:p w14:paraId="2A052F12" w14:textId="77777777" w:rsidR="008D483E" w:rsidRPr="00B12CB3" w:rsidRDefault="008D483E" w:rsidP="00B12CB3">
            <w:pPr>
              <w:spacing w:before="120" w:after="120"/>
              <w:rPr>
                <w:rFonts w:eastAsia="Times New Roman" w:cs="Tahoma"/>
                <w:sz w:val="20"/>
                <w:szCs w:val="20"/>
              </w:rPr>
            </w:pPr>
            <w:r w:rsidRPr="00B12CB3">
              <w:rPr>
                <w:rFonts w:cs="Tahoma"/>
                <w:sz w:val="20"/>
                <w:szCs w:val="20"/>
              </w:rPr>
              <w:t>Date received</w:t>
            </w:r>
          </w:p>
        </w:tc>
        <w:tc>
          <w:tcPr>
            <w:tcW w:w="2126" w:type="dxa"/>
          </w:tcPr>
          <w:p w14:paraId="23EB8262" w14:textId="77777777" w:rsidR="008D483E" w:rsidRPr="00B12CB3" w:rsidRDefault="008D483E" w:rsidP="00B12CB3">
            <w:pPr>
              <w:spacing w:before="120" w:after="120"/>
              <w:rPr>
                <w:rFonts w:eastAsia="Times New Roman" w:cs="Tahoma"/>
                <w:b/>
                <w:color w:val="003399"/>
              </w:rPr>
            </w:pPr>
          </w:p>
        </w:tc>
      </w:tr>
      <w:tr w:rsidR="008D483E" w:rsidRPr="00662048" w14:paraId="29E09904" w14:textId="77777777" w:rsidTr="00B12CB3">
        <w:trPr>
          <w:trHeight w:val="234"/>
        </w:trPr>
        <w:tc>
          <w:tcPr>
            <w:tcW w:w="6663" w:type="dxa"/>
            <w:tcBorders>
              <w:top w:val="nil"/>
              <w:left w:val="nil"/>
              <w:bottom w:val="nil"/>
            </w:tcBorders>
            <w:vAlign w:val="bottom"/>
          </w:tcPr>
          <w:p w14:paraId="186C395A" w14:textId="590A4630" w:rsidR="00B12CB3" w:rsidRPr="00662048" w:rsidRDefault="008D483E" w:rsidP="001F315E">
            <w:pPr>
              <w:spacing w:after="0" w:line="276" w:lineRule="auto"/>
              <w:rPr>
                <w:rFonts w:eastAsia="Times New Roman" w:cs="Arial"/>
                <w:sz w:val="20"/>
                <w:szCs w:val="20"/>
              </w:rPr>
            </w:pPr>
            <w:r w:rsidRPr="00662048">
              <w:rPr>
                <w:rFonts w:eastAsia="Times New Roman" w:cs="Arial"/>
                <w:sz w:val="20"/>
                <w:szCs w:val="20"/>
              </w:rPr>
              <w:t>Please tick box to indicate the nature of your appeal and complete all white boxes</w:t>
            </w:r>
            <w:r w:rsidR="00D620BA" w:rsidRPr="00662048">
              <w:rPr>
                <w:rFonts w:eastAsia="Times New Roman" w:cs="Arial"/>
                <w:sz w:val="20"/>
                <w:szCs w:val="20"/>
              </w:rPr>
              <w:t>*</w:t>
            </w:r>
            <w:r w:rsidRPr="00662048">
              <w:rPr>
                <w:rFonts w:eastAsia="Times New Roman" w:cs="Arial"/>
                <w:sz w:val="20"/>
                <w:szCs w:val="20"/>
              </w:rPr>
              <w:t xml:space="preserve"> on the form below</w:t>
            </w:r>
          </w:p>
        </w:tc>
        <w:tc>
          <w:tcPr>
            <w:tcW w:w="1559" w:type="dxa"/>
            <w:shd w:val="clear" w:color="auto" w:fill="F2F2F2" w:themeFill="background1" w:themeFillShade="F2"/>
            <w:vAlign w:val="center"/>
          </w:tcPr>
          <w:p w14:paraId="0AE0E207" w14:textId="77777777" w:rsidR="008D483E" w:rsidRPr="00662048" w:rsidRDefault="008D483E" w:rsidP="00B12CB3">
            <w:pPr>
              <w:spacing w:before="120" w:after="120"/>
              <w:rPr>
                <w:rFonts w:cs="Tahoma"/>
                <w:sz w:val="20"/>
                <w:szCs w:val="20"/>
              </w:rPr>
            </w:pPr>
            <w:r w:rsidRPr="00662048">
              <w:rPr>
                <w:rFonts w:cs="Tahoma"/>
                <w:sz w:val="20"/>
                <w:szCs w:val="20"/>
              </w:rPr>
              <w:t xml:space="preserve">Reference No. </w:t>
            </w:r>
          </w:p>
        </w:tc>
        <w:tc>
          <w:tcPr>
            <w:tcW w:w="2126" w:type="dxa"/>
          </w:tcPr>
          <w:p w14:paraId="704BE016" w14:textId="77777777" w:rsidR="008D483E" w:rsidRPr="00662048" w:rsidRDefault="008D483E" w:rsidP="00B12CB3">
            <w:pPr>
              <w:spacing w:before="120" w:after="120"/>
              <w:rPr>
                <w:rFonts w:eastAsia="Times New Roman" w:cs="Tahoma"/>
                <w:b/>
                <w:color w:val="003399"/>
              </w:rPr>
            </w:pPr>
          </w:p>
        </w:tc>
      </w:tr>
    </w:tbl>
    <w:p w14:paraId="26FE0841" w14:textId="64950525" w:rsidR="00D53D09" w:rsidRPr="00662048" w:rsidRDefault="008D483E" w:rsidP="006F52BD">
      <w:pPr>
        <w:pStyle w:val="ListParagraph"/>
        <w:numPr>
          <w:ilvl w:val="0"/>
          <w:numId w:val="1"/>
        </w:numPr>
        <w:spacing w:before="120" w:after="120" w:line="276" w:lineRule="auto"/>
        <w:ind w:left="567" w:hanging="425"/>
        <w:rPr>
          <w:rFonts w:cs="Arial"/>
        </w:rPr>
      </w:pPr>
      <w:r w:rsidRPr="00662048">
        <w:rPr>
          <w:rFonts w:cs="Arial"/>
        </w:rPr>
        <w:t>A</w:t>
      </w:r>
      <w:r w:rsidR="00D53D09" w:rsidRPr="00662048">
        <w:rPr>
          <w:rFonts w:cs="Arial"/>
        </w:rPr>
        <w:t xml:space="preserve">ppeal against an internal assessment decision and/or request for a review of </w:t>
      </w:r>
      <w:proofErr w:type="gramStart"/>
      <w:r w:rsidR="00D53D09" w:rsidRPr="00662048">
        <w:rPr>
          <w:rFonts w:cs="Arial"/>
        </w:rPr>
        <w:t>marking</w:t>
      </w:r>
      <w:proofErr w:type="gramEnd"/>
    </w:p>
    <w:p w14:paraId="7A8F7269" w14:textId="2637FC16" w:rsidR="00D53D09" w:rsidRPr="00662048" w:rsidRDefault="00D53D09" w:rsidP="006F52BD">
      <w:pPr>
        <w:pStyle w:val="ListParagraph"/>
        <w:numPr>
          <w:ilvl w:val="0"/>
          <w:numId w:val="1"/>
        </w:numPr>
        <w:spacing w:before="120" w:after="120" w:line="276" w:lineRule="auto"/>
        <w:ind w:left="567" w:hanging="425"/>
        <w:rPr>
          <w:rFonts w:cs="Arial"/>
        </w:rPr>
      </w:pPr>
      <w:r w:rsidRPr="00662048">
        <w:rPr>
          <w:rFonts w:eastAsia="Times New Roman" w:cs="Arial"/>
        </w:rPr>
        <w:t xml:space="preserve">Appeal against the centre’s decision not to support a clerical </w:t>
      </w:r>
      <w:r w:rsidR="00AF2B06" w:rsidRPr="00662048">
        <w:rPr>
          <w:rFonts w:eastAsia="Times New Roman" w:cs="Arial"/>
        </w:rPr>
        <w:t>re-</w:t>
      </w:r>
      <w:r w:rsidRPr="00662048">
        <w:rPr>
          <w:rFonts w:eastAsia="Times New Roman" w:cs="Arial"/>
        </w:rPr>
        <w:t xml:space="preserve">check, a review of marking, a review of moderation or an </w:t>
      </w:r>
      <w:proofErr w:type="gramStart"/>
      <w:r w:rsidRPr="00662048">
        <w:rPr>
          <w:rFonts w:eastAsia="Times New Roman" w:cs="Arial"/>
        </w:rPr>
        <w:t>appeal</w:t>
      </w:r>
      <w:proofErr w:type="gramEnd"/>
    </w:p>
    <w:p w14:paraId="2A854E73" w14:textId="4F7236D6" w:rsidR="00B70ADC" w:rsidRPr="00662048" w:rsidRDefault="00771775" w:rsidP="006F52BD">
      <w:pPr>
        <w:pStyle w:val="ListParagraph"/>
        <w:numPr>
          <w:ilvl w:val="0"/>
          <w:numId w:val="1"/>
        </w:numPr>
        <w:spacing w:before="120" w:after="120" w:line="276" w:lineRule="auto"/>
        <w:ind w:left="567" w:hanging="425"/>
        <w:rPr>
          <w:rFonts w:cs="Arial"/>
        </w:rPr>
      </w:pPr>
      <w:r w:rsidRPr="00662048">
        <w:rPr>
          <w:rFonts w:cs="Tahoma"/>
        </w:rPr>
        <w:t xml:space="preserve">Appeal against the centre’s decision relating to access arrangements or special </w:t>
      </w:r>
      <w:proofErr w:type="gramStart"/>
      <w:r w:rsidRPr="00662048">
        <w:rPr>
          <w:rFonts w:cs="Tahoma"/>
        </w:rPr>
        <w:t>consideration</w:t>
      </w:r>
      <w:proofErr w:type="gramEnd"/>
    </w:p>
    <w:p w14:paraId="12FC2C39" w14:textId="7A338616" w:rsidR="00771775" w:rsidRPr="00662048" w:rsidRDefault="00771775" w:rsidP="006F52BD">
      <w:pPr>
        <w:pStyle w:val="ListParagraph"/>
        <w:numPr>
          <w:ilvl w:val="0"/>
          <w:numId w:val="1"/>
        </w:numPr>
        <w:spacing w:before="120" w:after="120" w:line="276" w:lineRule="auto"/>
        <w:ind w:left="567" w:hanging="425"/>
        <w:rPr>
          <w:rFonts w:cs="Arial"/>
        </w:rPr>
      </w:pPr>
      <w:r w:rsidRPr="00662048">
        <w:rPr>
          <w:rFonts w:cs="Tahoma"/>
        </w:rPr>
        <w:t xml:space="preserve">Appeal against the centre’s decision relating </w:t>
      </w:r>
      <w:r w:rsidRPr="00662048">
        <w:t xml:space="preserve">to an administrative </w:t>
      </w:r>
      <w:proofErr w:type="gramStart"/>
      <w:r w:rsidRPr="00662048">
        <w:t>issue</w:t>
      </w:r>
      <w:proofErr w:type="gramEnd"/>
    </w:p>
    <w:p w14:paraId="25ABF45A" w14:textId="008AB33A" w:rsidR="00D620BA" w:rsidRPr="0023368E" w:rsidRDefault="0023368E" w:rsidP="0023368E">
      <w:pPr>
        <w:spacing w:before="120" w:after="120" w:line="276" w:lineRule="auto"/>
        <w:rPr>
          <w:rFonts w:cs="Arial"/>
          <w:sz w:val="18"/>
          <w:szCs w:val="18"/>
        </w:rPr>
      </w:pPr>
      <w:r w:rsidRPr="00662048">
        <w:rPr>
          <w:rFonts w:cs="Arial"/>
          <w:sz w:val="18"/>
          <w:szCs w:val="18"/>
        </w:rPr>
        <w:t>*</w:t>
      </w:r>
      <w:r w:rsidR="00D620BA" w:rsidRPr="00662048">
        <w:rPr>
          <w:rFonts w:cs="Arial"/>
          <w:sz w:val="18"/>
          <w:szCs w:val="18"/>
        </w:rPr>
        <w:t xml:space="preserve">Where the nature of the appeal does not relate directly to an awarding body’s specific qualification, indicate N/A in awarding body specific detail </w:t>
      </w:r>
      <w:r w:rsidRPr="00662048">
        <w:rPr>
          <w:rFonts w:cs="Arial"/>
          <w:sz w:val="18"/>
          <w:szCs w:val="18"/>
        </w:rPr>
        <w:t>boxes</w:t>
      </w:r>
    </w:p>
    <w:tbl>
      <w:tblPr>
        <w:tblW w:w="497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844"/>
        <w:gridCol w:w="2965"/>
        <w:gridCol w:w="1994"/>
        <w:gridCol w:w="3580"/>
      </w:tblGrid>
      <w:tr w:rsidR="00D53D09" w:rsidRPr="00D546C1" w14:paraId="3DDA6FFA" w14:textId="77777777" w:rsidTr="00662048">
        <w:trPr>
          <w:cantSplit/>
          <w:trHeight w:val="585"/>
          <w:tblHeader/>
        </w:trPr>
        <w:tc>
          <w:tcPr>
            <w:tcW w:w="888" w:type="pct"/>
            <w:shd w:val="clear" w:color="auto" w:fill="D9D9D9" w:themeFill="background1" w:themeFillShade="D9"/>
            <w:vAlign w:val="center"/>
          </w:tcPr>
          <w:p w14:paraId="6C252D50" w14:textId="77777777" w:rsidR="00D53D09" w:rsidRPr="00274376" w:rsidRDefault="00D53D09" w:rsidP="000C243E">
            <w:pPr>
              <w:spacing w:before="120" w:after="120" w:line="276" w:lineRule="auto"/>
              <w:rPr>
                <w:rFonts w:eastAsia="Times New Roman" w:cs="Tahoma"/>
                <w:color w:val="FFFFFF" w:themeColor="background1"/>
                <w:sz w:val="20"/>
                <w:szCs w:val="20"/>
              </w:rPr>
            </w:pPr>
            <w:r w:rsidRPr="00274376">
              <w:rPr>
                <w:rFonts w:eastAsia="Times New Roman" w:cs="Tahoma"/>
                <w:sz w:val="20"/>
                <w:szCs w:val="20"/>
              </w:rPr>
              <w:t>Name of appellant</w:t>
            </w:r>
          </w:p>
        </w:tc>
        <w:tc>
          <w:tcPr>
            <w:tcW w:w="1428" w:type="pct"/>
            <w:shd w:val="clear" w:color="auto" w:fill="auto"/>
            <w:vAlign w:val="center"/>
          </w:tcPr>
          <w:p w14:paraId="694849F9" w14:textId="77777777" w:rsidR="00D53D09" w:rsidRPr="00274376" w:rsidRDefault="00D53D09" w:rsidP="000C243E">
            <w:pPr>
              <w:spacing w:before="120" w:after="120" w:line="276" w:lineRule="auto"/>
              <w:rPr>
                <w:rFonts w:eastAsia="Times New Roman" w:cs="Tahoma"/>
                <w:color w:val="FFFFFF" w:themeColor="background1"/>
              </w:rPr>
            </w:pPr>
          </w:p>
        </w:tc>
        <w:tc>
          <w:tcPr>
            <w:tcW w:w="960" w:type="pct"/>
            <w:shd w:val="clear" w:color="auto" w:fill="D9D9D9" w:themeFill="background1" w:themeFillShade="D9"/>
            <w:vAlign w:val="center"/>
          </w:tcPr>
          <w:p w14:paraId="6804190E" w14:textId="77777777" w:rsidR="00274376" w:rsidRDefault="00274376" w:rsidP="000C243E">
            <w:pPr>
              <w:spacing w:after="0" w:line="276" w:lineRule="auto"/>
              <w:rPr>
                <w:rFonts w:eastAsia="Times New Roman" w:cs="Tahoma"/>
                <w:sz w:val="18"/>
                <w:szCs w:val="18"/>
              </w:rPr>
            </w:pPr>
            <w:r w:rsidRPr="00841ACB">
              <w:rPr>
                <w:rFonts w:eastAsia="Times New Roman" w:cs="Tahoma"/>
                <w:sz w:val="20"/>
                <w:szCs w:val="20"/>
              </w:rPr>
              <w:t>Candidate name</w:t>
            </w:r>
            <w:r w:rsidRPr="00841ACB">
              <w:rPr>
                <w:rFonts w:eastAsia="Times New Roman" w:cs="Tahoma"/>
                <w:sz w:val="18"/>
                <w:szCs w:val="18"/>
              </w:rPr>
              <w:t xml:space="preserve"> </w:t>
            </w:r>
          </w:p>
          <w:p w14:paraId="72F38610" w14:textId="51E567FA" w:rsidR="00D53D09" w:rsidRPr="00274376" w:rsidRDefault="00274376" w:rsidP="000C243E">
            <w:pPr>
              <w:spacing w:after="0" w:line="276" w:lineRule="auto"/>
              <w:rPr>
                <w:rFonts w:eastAsia="Times New Roman" w:cs="Tahoma"/>
                <w:color w:val="FFFFFF" w:themeColor="background1"/>
                <w:sz w:val="15"/>
                <w:szCs w:val="15"/>
              </w:rPr>
            </w:pPr>
            <w:r w:rsidRPr="00274376">
              <w:rPr>
                <w:rFonts w:eastAsia="Times New Roman" w:cs="Tahoma"/>
                <w:sz w:val="16"/>
                <w:szCs w:val="16"/>
              </w:rPr>
              <w:t>(if different to</w:t>
            </w:r>
            <w:r>
              <w:rPr>
                <w:rFonts w:eastAsia="Times New Roman" w:cs="Tahoma"/>
                <w:sz w:val="16"/>
                <w:szCs w:val="16"/>
              </w:rPr>
              <w:t xml:space="preserve"> </w:t>
            </w:r>
            <w:r w:rsidRPr="00274376">
              <w:rPr>
                <w:rFonts w:eastAsia="Times New Roman" w:cs="Tahoma"/>
                <w:sz w:val="16"/>
                <w:szCs w:val="16"/>
              </w:rPr>
              <w:t>appellant)</w:t>
            </w:r>
          </w:p>
        </w:tc>
        <w:tc>
          <w:tcPr>
            <w:tcW w:w="1723" w:type="pct"/>
            <w:shd w:val="clear" w:color="auto" w:fill="auto"/>
            <w:vAlign w:val="center"/>
          </w:tcPr>
          <w:p w14:paraId="036B1392" w14:textId="77777777" w:rsidR="00D53D09" w:rsidRPr="00274376" w:rsidRDefault="00D53D09" w:rsidP="000C243E">
            <w:pPr>
              <w:spacing w:before="120" w:after="120" w:line="276" w:lineRule="auto"/>
              <w:rPr>
                <w:rFonts w:eastAsia="Times New Roman" w:cs="Tahoma"/>
                <w:color w:val="FFFFFF" w:themeColor="background1"/>
              </w:rPr>
            </w:pPr>
          </w:p>
        </w:tc>
      </w:tr>
      <w:tr w:rsidR="00D53D09" w:rsidRPr="00D546C1" w14:paraId="7F94DF06" w14:textId="77777777" w:rsidTr="00274376">
        <w:trPr>
          <w:trHeight w:val="447"/>
          <w:tblHeader/>
        </w:trPr>
        <w:tc>
          <w:tcPr>
            <w:tcW w:w="888" w:type="pct"/>
            <w:shd w:val="clear" w:color="auto" w:fill="F2F2F2" w:themeFill="background1" w:themeFillShade="F2"/>
            <w:vAlign w:val="center"/>
          </w:tcPr>
          <w:p w14:paraId="00069C8C" w14:textId="77777777" w:rsidR="00D53D09" w:rsidRPr="00274376" w:rsidRDefault="00D53D09" w:rsidP="000C243E">
            <w:pPr>
              <w:spacing w:before="120" w:after="120" w:line="276" w:lineRule="auto"/>
              <w:rPr>
                <w:rFonts w:eastAsia="Times New Roman" w:cs="Tahoma"/>
                <w:sz w:val="20"/>
                <w:szCs w:val="20"/>
              </w:rPr>
            </w:pPr>
            <w:r w:rsidRPr="00274376">
              <w:rPr>
                <w:rFonts w:eastAsia="Times New Roman" w:cs="Tahoma"/>
                <w:sz w:val="20"/>
                <w:szCs w:val="20"/>
              </w:rPr>
              <w:t>Awarding body</w:t>
            </w:r>
          </w:p>
        </w:tc>
        <w:tc>
          <w:tcPr>
            <w:tcW w:w="1428" w:type="pct"/>
            <w:shd w:val="clear" w:color="auto" w:fill="auto"/>
            <w:vAlign w:val="center"/>
          </w:tcPr>
          <w:p w14:paraId="18B0485B" w14:textId="77777777" w:rsidR="00D53D09" w:rsidRPr="00274376" w:rsidRDefault="00D53D09" w:rsidP="000C243E">
            <w:pPr>
              <w:spacing w:before="120" w:after="120" w:line="276" w:lineRule="auto"/>
              <w:rPr>
                <w:rFonts w:eastAsia="Times New Roman" w:cs="Tahoma"/>
                <w:b/>
                <w:i/>
                <w:color w:val="BFBFBF" w:themeColor="background1" w:themeShade="BF"/>
              </w:rPr>
            </w:pPr>
          </w:p>
        </w:tc>
        <w:tc>
          <w:tcPr>
            <w:tcW w:w="960" w:type="pct"/>
            <w:shd w:val="clear" w:color="auto" w:fill="F2F2F2" w:themeFill="background1" w:themeFillShade="F2"/>
            <w:vAlign w:val="center"/>
          </w:tcPr>
          <w:p w14:paraId="3DD485F4" w14:textId="77777777" w:rsidR="00D53D09" w:rsidRPr="00274376" w:rsidRDefault="00D53D09" w:rsidP="000C243E">
            <w:pPr>
              <w:spacing w:before="120" w:after="120" w:line="276" w:lineRule="auto"/>
              <w:rPr>
                <w:rFonts w:eastAsia="Times New Roman" w:cs="Tahoma"/>
                <w:sz w:val="20"/>
                <w:szCs w:val="20"/>
              </w:rPr>
            </w:pPr>
            <w:r w:rsidRPr="00274376">
              <w:rPr>
                <w:rFonts w:eastAsia="Times New Roman" w:cs="Tahoma"/>
                <w:sz w:val="20"/>
                <w:szCs w:val="20"/>
              </w:rPr>
              <w:t>Exam paper code</w:t>
            </w:r>
          </w:p>
        </w:tc>
        <w:tc>
          <w:tcPr>
            <w:tcW w:w="1723" w:type="pct"/>
            <w:shd w:val="clear" w:color="auto" w:fill="auto"/>
            <w:vAlign w:val="center"/>
          </w:tcPr>
          <w:p w14:paraId="1D23C04C" w14:textId="77777777" w:rsidR="00D53D09" w:rsidRPr="00662048" w:rsidRDefault="00D53D09" w:rsidP="000C243E">
            <w:pPr>
              <w:spacing w:before="120" w:after="120" w:line="276" w:lineRule="auto"/>
              <w:rPr>
                <w:rFonts w:eastAsia="Times New Roman" w:cs="Tahoma"/>
                <w:iCs/>
                <w:color w:val="BFBFBF" w:themeColor="background1" w:themeShade="BF"/>
              </w:rPr>
            </w:pPr>
          </w:p>
        </w:tc>
      </w:tr>
      <w:tr w:rsidR="00D53D09" w:rsidRPr="00D546C1" w14:paraId="096CB033" w14:textId="77777777" w:rsidTr="00274376">
        <w:trPr>
          <w:trHeight w:val="340"/>
          <w:tblHeader/>
        </w:trPr>
        <w:tc>
          <w:tcPr>
            <w:tcW w:w="888" w:type="pct"/>
            <w:shd w:val="clear" w:color="auto" w:fill="F2F2F2" w:themeFill="background1" w:themeFillShade="F2"/>
            <w:vAlign w:val="center"/>
          </w:tcPr>
          <w:p w14:paraId="3477EEFE" w14:textId="77777777" w:rsidR="00D53D09" w:rsidRPr="00274376" w:rsidRDefault="00AF2B06" w:rsidP="000C243E">
            <w:pPr>
              <w:spacing w:before="120" w:after="120" w:line="276" w:lineRule="auto"/>
              <w:rPr>
                <w:rFonts w:eastAsia="Times New Roman" w:cs="Tahoma"/>
                <w:sz w:val="20"/>
                <w:szCs w:val="20"/>
              </w:rPr>
            </w:pPr>
            <w:r w:rsidRPr="00274376">
              <w:rPr>
                <w:rFonts w:eastAsia="Times New Roman" w:cs="Tahoma"/>
                <w:sz w:val="20"/>
                <w:szCs w:val="20"/>
              </w:rPr>
              <w:t>Qualification type</w:t>
            </w:r>
          </w:p>
          <w:p w14:paraId="0D3CEAF5" w14:textId="5E9611AC" w:rsidR="00AF2B06" w:rsidRPr="00274376" w:rsidRDefault="00AF2B06" w:rsidP="000C243E">
            <w:pPr>
              <w:spacing w:before="120" w:after="120" w:line="276" w:lineRule="auto"/>
              <w:rPr>
                <w:rFonts w:eastAsia="Times New Roman" w:cs="Tahoma"/>
                <w:sz w:val="20"/>
                <w:szCs w:val="20"/>
              </w:rPr>
            </w:pPr>
            <w:r w:rsidRPr="00274376">
              <w:rPr>
                <w:rFonts w:eastAsia="Times New Roman" w:cs="Tahoma"/>
                <w:sz w:val="20"/>
                <w:szCs w:val="20"/>
              </w:rPr>
              <w:t>Subject</w:t>
            </w:r>
          </w:p>
        </w:tc>
        <w:tc>
          <w:tcPr>
            <w:tcW w:w="1428" w:type="pct"/>
            <w:shd w:val="clear" w:color="auto" w:fill="auto"/>
            <w:vAlign w:val="center"/>
          </w:tcPr>
          <w:p w14:paraId="750E838E" w14:textId="77777777" w:rsidR="00D53D09" w:rsidRPr="00274376" w:rsidRDefault="00D53D09" w:rsidP="000C243E">
            <w:pPr>
              <w:spacing w:before="120" w:after="120" w:line="276" w:lineRule="auto"/>
              <w:rPr>
                <w:rFonts w:eastAsia="Times New Roman" w:cs="Tahoma"/>
                <w:i/>
                <w:color w:val="BFBFBF" w:themeColor="background1" w:themeShade="BF"/>
              </w:rPr>
            </w:pPr>
          </w:p>
        </w:tc>
        <w:tc>
          <w:tcPr>
            <w:tcW w:w="960" w:type="pct"/>
            <w:shd w:val="clear" w:color="auto" w:fill="F2F2F2" w:themeFill="background1" w:themeFillShade="F2"/>
            <w:vAlign w:val="center"/>
          </w:tcPr>
          <w:p w14:paraId="48D9D486" w14:textId="77777777" w:rsidR="00D53D09" w:rsidRPr="00274376" w:rsidRDefault="00D53D09" w:rsidP="000C243E">
            <w:pPr>
              <w:spacing w:before="120" w:after="120" w:line="276" w:lineRule="auto"/>
              <w:rPr>
                <w:rFonts w:eastAsia="Times New Roman" w:cs="Tahoma"/>
                <w:sz w:val="20"/>
                <w:szCs w:val="20"/>
              </w:rPr>
            </w:pPr>
            <w:r w:rsidRPr="00274376">
              <w:rPr>
                <w:rFonts w:eastAsia="Times New Roman" w:cs="Tahoma"/>
                <w:sz w:val="20"/>
                <w:szCs w:val="20"/>
              </w:rPr>
              <w:t>Exam paper title</w:t>
            </w:r>
          </w:p>
        </w:tc>
        <w:tc>
          <w:tcPr>
            <w:tcW w:w="1723" w:type="pct"/>
            <w:shd w:val="clear" w:color="auto" w:fill="auto"/>
            <w:vAlign w:val="center"/>
          </w:tcPr>
          <w:p w14:paraId="67BAEEEC" w14:textId="77777777" w:rsidR="00D53D09" w:rsidRPr="00274376" w:rsidRDefault="00D53D09" w:rsidP="000C243E">
            <w:pPr>
              <w:spacing w:before="120" w:after="120" w:line="276" w:lineRule="auto"/>
              <w:rPr>
                <w:rFonts w:eastAsia="Times New Roman" w:cs="Tahoma"/>
              </w:rPr>
            </w:pPr>
          </w:p>
        </w:tc>
      </w:tr>
      <w:tr w:rsidR="00D53D09" w:rsidRPr="00A4728A" w14:paraId="6131C77B" w14:textId="77777777" w:rsidTr="00B12CB3">
        <w:trPr>
          <w:trHeight w:val="110"/>
          <w:tblHeader/>
        </w:trPr>
        <w:tc>
          <w:tcPr>
            <w:tcW w:w="5000" w:type="pct"/>
            <w:gridSpan w:val="4"/>
            <w:shd w:val="clear" w:color="auto" w:fill="auto"/>
          </w:tcPr>
          <w:p w14:paraId="29B04D8D" w14:textId="3E30E513" w:rsidR="00D53D09" w:rsidRPr="00274376" w:rsidRDefault="00D53D09" w:rsidP="000C243E">
            <w:pPr>
              <w:spacing w:before="120" w:after="120" w:line="276" w:lineRule="auto"/>
              <w:jc w:val="both"/>
              <w:rPr>
                <w:rFonts w:eastAsia="Times New Roman" w:cs="Tahoma"/>
                <w:bCs/>
                <w:sz w:val="20"/>
                <w:szCs w:val="20"/>
              </w:rPr>
            </w:pPr>
            <w:r w:rsidRPr="00274376">
              <w:rPr>
                <w:rFonts w:eastAsia="Times New Roman" w:cs="Tahoma"/>
                <w:bCs/>
                <w:sz w:val="20"/>
                <w:szCs w:val="20"/>
              </w:rPr>
              <w:t>Please state the grounds for your appeal below</w:t>
            </w:r>
            <w:r w:rsidR="00AF2B06" w:rsidRPr="00274376">
              <w:rPr>
                <w:rFonts w:eastAsia="Times New Roman" w:cs="Tahoma"/>
                <w:bCs/>
                <w:sz w:val="20"/>
                <w:szCs w:val="20"/>
              </w:rPr>
              <w:t>:</w:t>
            </w:r>
          </w:p>
          <w:p w14:paraId="6B9BD676" w14:textId="77777777" w:rsidR="00D53D09" w:rsidRPr="00274376" w:rsidRDefault="00D53D09" w:rsidP="000C243E">
            <w:pPr>
              <w:spacing w:before="120" w:after="120" w:line="276" w:lineRule="auto"/>
              <w:jc w:val="both"/>
              <w:rPr>
                <w:rFonts w:eastAsia="Times New Roman" w:cs="Tahoma"/>
                <w:sz w:val="20"/>
                <w:szCs w:val="20"/>
              </w:rPr>
            </w:pPr>
          </w:p>
          <w:p w14:paraId="19589FB1" w14:textId="77777777" w:rsidR="00D53D09" w:rsidRPr="00274376" w:rsidRDefault="00D53D09" w:rsidP="000C243E">
            <w:pPr>
              <w:spacing w:before="120" w:after="120" w:line="276" w:lineRule="auto"/>
              <w:jc w:val="both"/>
              <w:rPr>
                <w:rFonts w:eastAsia="Times New Roman" w:cs="Tahoma"/>
                <w:sz w:val="20"/>
                <w:szCs w:val="20"/>
              </w:rPr>
            </w:pPr>
          </w:p>
          <w:p w14:paraId="77F31AE5" w14:textId="77777777" w:rsidR="00D53D09" w:rsidRPr="00274376" w:rsidRDefault="00D53D09" w:rsidP="000C243E">
            <w:pPr>
              <w:spacing w:before="120" w:after="120" w:line="276" w:lineRule="auto"/>
              <w:jc w:val="both"/>
              <w:rPr>
                <w:rFonts w:eastAsia="Times New Roman" w:cs="Tahoma"/>
                <w:sz w:val="20"/>
                <w:szCs w:val="20"/>
              </w:rPr>
            </w:pPr>
          </w:p>
          <w:p w14:paraId="445BBBFA" w14:textId="38799BDA" w:rsidR="00D53D09" w:rsidRPr="00274376" w:rsidRDefault="00D53D09" w:rsidP="000C243E">
            <w:pPr>
              <w:spacing w:before="120" w:after="120" w:line="276" w:lineRule="auto"/>
              <w:jc w:val="both"/>
              <w:rPr>
                <w:rFonts w:eastAsia="Times New Roman" w:cs="Tahoma"/>
                <w:sz w:val="20"/>
                <w:szCs w:val="20"/>
              </w:rPr>
            </w:pPr>
          </w:p>
          <w:p w14:paraId="2C5CDC47" w14:textId="77777777" w:rsidR="00963A5D" w:rsidRPr="00274376" w:rsidRDefault="00963A5D" w:rsidP="000C243E">
            <w:pPr>
              <w:spacing w:before="120" w:after="120" w:line="276" w:lineRule="auto"/>
              <w:jc w:val="both"/>
              <w:rPr>
                <w:rFonts w:eastAsia="Times New Roman" w:cs="Tahoma"/>
                <w:sz w:val="20"/>
                <w:szCs w:val="20"/>
              </w:rPr>
            </w:pPr>
          </w:p>
          <w:p w14:paraId="0E47382B" w14:textId="7302A67C" w:rsidR="00D53D09" w:rsidRPr="00274376" w:rsidRDefault="00D53D09" w:rsidP="000C243E">
            <w:pPr>
              <w:spacing w:before="120" w:after="120" w:line="276" w:lineRule="auto"/>
              <w:jc w:val="both"/>
              <w:rPr>
                <w:rFonts w:eastAsia="Times New Roman" w:cs="Tahoma"/>
                <w:sz w:val="20"/>
                <w:szCs w:val="20"/>
              </w:rPr>
            </w:pPr>
          </w:p>
          <w:p w14:paraId="47B9EAD1" w14:textId="5EF02C8E" w:rsidR="0050264F" w:rsidRPr="00274376" w:rsidRDefault="0050264F" w:rsidP="000C243E">
            <w:pPr>
              <w:spacing w:before="120" w:after="120" w:line="276" w:lineRule="auto"/>
              <w:jc w:val="both"/>
              <w:rPr>
                <w:rFonts w:eastAsia="Times New Roman" w:cs="Tahoma"/>
                <w:sz w:val="20"/>
                <w:szCs w:val="20"/>
              </w:rPr>
            </w:pPr>
          </w:p>
          <w:p w14:paraId="3EEA1DBA" w14:textId="77777777" w:rsidR="0050264F" w:rsidRPr="00274376" w:rsidRDefault="0050264F" w:rsidP="000C243E">
            <w:pPr>
              <w:spacing w:before="120" w:after="120" w:line="276" w:lineRule="auto"/>
              <w:jc w:val="both"/>
              <w:rPr>
                <w:rFonts w:eastAsia="Times New Roman" w:cs="Tahoma"/>
                <w:sz w:val="20"/>
                <w:szCs w:val="20"/>
              </w:rPr>
            </w:pPr>
          </w:p>
          <w:p w14:paraId="5D4294FF" w14:textId="77777777" w:rsidR="00D53D09" w:rsidRPr="00274376" w:rsidRDefault="00D53D09" w:rsidP="000C243E">
            <w:pPr>
              <w:spacing w:before="120" w:after="120" w:line="276" w:lineRule="auto"/>
              <w:jc w:val="both"/>
              <w:rPr>
                <w:rFonts w:eastAsia="Times New Roman" w:cs="Tahoma"/>
                <w:sz w:val="20"/>
                <w:szCs w:val="20"/>
              </w:rPr>
            </w:pPr>
          </w:p>
          <w:p w14:paraId="5E5AF07F" w14:textId="77777777" w:rsidR="00D53D09" w:rsidRPr="00274376" w:rsidRDefault="00D53D09" w:rsidP="000C243E">
            <w:pPr>
              <w:spacing w:before="120" w:after="120" w:line="276" w:lineRule="auto"/>
              <w:jc w:val="both"/>
              <w:rPr>
                <w:rFonts w:eastAsia="Times New Roman" w:cs="Tahoma"/>
                <w:sz w:val="20"/>
                <w:szCs w:val="20"/>
              </w:rPr>
            </w:pPr>
          </w:p>
          <w:p w14:paraId="61C92D9F" w14:textId="77777777" w:rsidR="00D53D09" w:rsidRPr="00274376" w:rsidRDefault="00D53D09" w:rsidP="000C243E">
            <w:pPr>
              <w:spacing w:before="120" w:after="120" w:line="276" w:lineRule="auto"/>
              <w:jc w:val="both"/>
              <w:rPr>
                <w:rFonts w:eastAsia="Times New Roman" w:cs="Tahoma"/>
                <w:sz w:val="20"/>
                <w:szCs w:val="20"/>
              </w:rPr>
            </w:pPr>
          </w:p>
          <w:p w14:paraId="15D3C0B4" w14:textId="77777777" w:rsidR="00D53D09" w:rsidRPr="00274376" w:rsidRDefault="00D53D09" w:rsidP="000C243E">
            <w:pPr>
              <w:spacing w:before="120" w:after="120" w:line="276" w:lineRule="auto"/>
              <w:jc w:val="both"/>
              <w:rPr>
                <w:rFonts w:eastAsia="Times New Roman" w:cs="Tahoma"/>
                <w:sz w:val="20"/>
                <w:szCs w:val="20"/>
              </w:rPr>
            </w:pPr>
          </w:p>
          <w:p w14:paraId="779475B4" w14:textId="77777777" w:rsidR="00D53D09" w:rsidRPr="00274376" w:rsidRDefault="00D53D09" w:rsidP="000C243E">
            <w:pPr>
              <w:spacing w:before="120" w:after="120" w:line="276" w:lineRule="auto"/>
              <w:jc w:val="both"/>
              <w:rPr>
                <w:rFonts w:eastAsia="Times New Roman" w:cs="Tahoma"/>
                <w:sz w:val="20"/>
                <w:szCs w:val="20"/>
              </w:rPr>
            </w:pPr>
          </w:p>
          <w:p w14:paraId="15748310" w14:textId="77777777" w:rsidR="00D53D09" w:rsidRPr="00274376" w:rsidRDefault="00D53D09" w:rsidP="000C243E">
            <w:pPr>
              <w:spacing w:before="120" w:after="0" w:line="276" w:lineRule="auto"/>
              <w:rPr>
                <w:rFonts w:cs="Tahoma"/>
                <w:iCs/>
                <w:sz w:val="16"/>
                <w:szCs w:val="16"/>
              </w:rPr>
            </w:pPr>
            <w:r w:rsidRPr="00274376">
              <w:rPr>
                <w:rFonts w:cs="Tahoma"/>
                <w:i/>
                <w:sz w:val="18"/>
                <w:szCs w:val="18"/>
              </w:rPr>
              <w:t xml:space="preserve"> </w:t>
            </w:r>
            <w:r w:rsidRPr="00274376">
              <w:rPr>
                <w:rFonts w:cs="Tahoma"/>
                <w:iCs/>
                <w:sz w:val="16"/>
                <w:szCs w:val="16"/>
              </w:rPr>
              <w:t>(If applicable, tick below)</w:t>
            </w:r>
          </w:p>
          <w:p w14:paraId="31D4BC47" w14:textId="798ED464" w:rsidR="00D53D09" w:rsidRPr="00274376" w:rsidRDefault="00D53D09" w:rsidP="006F52BD">
            <w:pPr>
              <w:pStyle w:val="ListParagraph"/>
              <w:numPr>
                <w:ilvl w:val="0"/>
                <w:numId w:val="1"/>
              </w:numPr>
              <w:spacing w:before="120" w:after="120" w:line="276" w:lineRule="auto"/>
              <w:ind w:left="507" w:hanging="425"/>
              <w:rPr>
                <w:rFonts w:cs="Tahoma"/>
                <w:sz w:val="18"/>
                <w:szCs w:val="18"/>
              </w:rPr>
            </w:pPr>
            <w:r w:rsidRPr="00274376">
              <w:rPr>
                <w:rFonts w:cs="Tahoma"/>
                <w:sz w:val="18"/>
                <w:szCs w:val="18"/>
              </w:rPr>
              <w:t xml:space="preserve">Where my appeal is against an internal assessment </w:t>
            </w:r>
            <w:r w:rsidR="00274376" w:rsidRPr="00274376">
              <w:rPr>
                <w:rFonts w:cs="Tahoma"/>
                <w:sz w:val="18"/>
                <w:szCs w:val="18"/>
              </w:rPr>
              <w:t>decision,</w:t>
            </w:r>
            <w:r w:rsidRPr="00274376">
              <w:rPr>
                <w:rFonts w:cs="Tahoma"/>
                <w:sz w:val="18"/>
                <w:szCs w:val="18"/>
              </w:rPr>
              <w:t xml:space="preserve"> I wish to request a review of the centre’s </w:t>
            </w:r>
            <w:proofErr w:type="gramStart"/>
            <w:r w:rsidRPr="00274376">
              <w:rPr>
                <w:rFonts w:cs="Tahoma"/>
                <w:sz w:val="18"/>
                <w:szCs w:val="18"/>
              </w:rPr>
              <w:t>marking</w:t>
            </w:r>
            <w:proofErr w:type="gramEnd"/>
            <w:r w:rsidRPr="00274376">
              <w:rPr>
                <w:rFonts w:cs="Tahoma"/>
                <w:sz w:val="18"/>
                <w:szCs w:val="18"/>
              </w:rPr>
              <w:t xml:space="preserve"> </w:t>
            </w:r>
          </w:p>
          <w:p w14:paraId="4947C3DD" w14:textId="71628C99" w:rsidR="00D53D09" w:rsidRPr="00274376" w:rsidRDefault="008D483E" w:rsidP="000C243E">
            <w:pPr>
              <w:spacing w:before="120" w:after="60" w:line="276" w:lineRule="auto"/>
              <w:jc w:val="right"/>
              <w:rPr>
                <w:rFonts w:eastAsia="Times New Roman" w:cs="Tahoma"/>
                <w:iCs/>
                <w:sz w:val="16"/>
                <w:szCs w:val="16"/>
              </w:rPr>
            </w:pPr>
            <w:r w:rsidRPr="00274376">
              <w:rPr>
                <w:rFonts w:eastAsia="Times New Roman" w:cs="Tahoma"/>
                <w:iCs/>
                <w:sz w:val="16"/>
                <w:szCs w:val="16"/>
              </w:rPr>
              <w:t xml:space="preserve">If necessary, </w:t>
            </w:r>
            <w:proofErr w:type="gramStart"/>
            <w:r w:rsidRPr="00274376">
              <w:rPr>
                <w:rFonts w:eastAsia="Times New Roman" w:cs="Tahoma"/>
                <w:iCs/>
                <w:sz w:val="16"/>
                <w:szCs w:val="16"/>
              </w:rPr>
              <w:t>continue on</w:t>
            </w:r>
            <w:proofErr w:type="gramEnd"/>
            <w:r w:rsidRPr="00274376">
              <w:rPr>
                <w:rFonts w:eastAsia="Times New Roman" w:cs="Tahoma"/>
                <w:iCs/>
                <w:sz w:val="16"/>
                <w:szCs w:val="16"/>
              </w:rPr>
              <w:t xml:space="preserve"> an additional page if this form is being completed electronically or overleaf if hard copy being completed</w:t>
            </w:r>
          </w:p>
        </w:tc>
      </w:tr>
      <w:tr w:rsidR="00D53D09" w:rsidRPr="00A4728A" w14:paraId="24AC9C27" w14:textId="77777777" w:rsidTr="00B12CB3">
        <w:trPr>
          <w:tblHeader/>
        </w:trPr>
        <w:tc>
          <w:tcPr>
            <w:tcW w:w="5000" w:type="pct"/>
            <w:gridSpan w:val="4"/>
            <w:shd w:val="clear" w:color="auto" w:fill="auto"/>
          </w:tcPr>
          <w:p w14:paraId="4DBE9D7D" w14:textId="6835CCE7" w:rsidR="00D53D09" w:rsidRPr="00274376" w:rsidRDefault="00D53D09" w:rsidP="00274376">
            <w:pPr>
              <w:spacing w:before="120" w:after="120"/>
              <w:rPr>
                <w:rFonts w:cs="Tahoma"/>
                <w:b/>
                <w:sz w:val="20"/>
                <w:szCs w:val="20"/>
              </w:rPr>
            </w:pPr>
            <w:r w:rsidRPr="00274376">
              <w:rPr>
                <w:rFonts w:cs="Tahoma"/>
                <w:sz w:val="20"/>
                <w:szCs w:val="20"/>
              </w:rPr>
              <w:t xml:space="preserve">Appellant signature:                                                                  </w:t>
            </w:r>
            <w:r w:rsidR="0050264F" w:rsidRPr="00274376">
              <w:rPr>
                <w:rFonts w:cs="Tahoma"/>
                <w:sz w:val="20"/>
                <w:szCs w:val="20"/>
              </w:rPr>
              <w:t xml:space="preserve">                        </w:t>
            </w:r>
            <w:r w:rsidRPr="00274376">
              <w:rPr>
                <w:rFonts w:cs="Tahoma"/>
                <w:sz w:val="20"/>
                <w:szCs w:val="20"/>
              </w:rPr>
              <w:t>Date of signature:</w:t>
            </w:r>
          </w:p>
        </w:tc>
      </w:tr>
    </w:tbl>
    <w:p w14:paraId="0CEF528C" w14:textId="77777777" w:rsidR="00D53D09" w:rsidRPr="00D546C1" w:rsidRDefault="00D53D09" w:rsidP="009D124F">
      <w:pPr>
        <w:spacing w:before="120" w:after="120"/>
        <w:jc w:val="center"/>
        <w:rPr>
          <w:bCs/>
          <w:sz w:val="20"/>
          <w:szCs w:val="20"/>
        </w:rPr>
      </w:pPr>
      <w:r w:rsidRPr="00D546C1">
        <w:rPr>
          <w:bCs/>
          <w:sz w:val="20"/>
          <w:szCs w:val="20"/>
        </w:rPr>
        <w:t xml:space="preserve">This form must be signed, dated and returned to the exams officer on behalf of the head of centre to the timescale indicated in the relevant appeals </w:t>
      </w:r>
      <w:proofErr w:type="gramStart"/>
      <w:r w:rsidRPr="00D546C1">
        <w:rPr>
          <w:bCs/>
          <w:sz w:val="20"/>
          <w:szCs w:val="20"/>
        </w:rPr>
        <w:t>procedure</w:t>
      </w:r>
      <w:proofErr w:type="gramEnd"/>
    </w:p>
    <w:p w14:paraId="7AB6B7AD" w14:textId="1D17CA33" w:rsidR="00E97999" w:rsidRPr="00084E35" w:rsidRDefault="00D53D09" w:rsidP="00771F02">
      <w:pPr>
        <w:spacing w:after="120" w:line="276" w:lineRule="auto"/>
        <w:rPr>
          <w:rFonts w:cs="Tahoma"/>
          <w:color w:val="0070C0"/>
        </w:rPr>
      </w:pPr>
      <w:bookmarkStart w:id="1" w:name="_Hlk23408175"/>
      <w:bookmarkEnd w:id="0"/>
      <w:r w:rsidRPr="009D124F">
        <w:rPr>
          <w:rFonts w:cs="Tahoma"/>
          <w:color w:val="0070C0"/>
        </w:rPr>
        <w:lastRenderedPageBreak/>
        <w:t xml:space="preserve"> </w:t>
      </w:r>
      <w:r w:rsidRPr="009D124F">
        <w:rPr>
          <w:rFonts w:cs="Tahoma"/>
          <w:color w:val="0070C0"/>
          <w:sz w:val="24"/>
          <w:szCs w:val="24"/>
        </w:rPr>
        <w:t xml:space="preserve">   </w:t>
      </w:r>
      <w:bookmarkEnd w:id="1"/>
    </w:p>
    <w:sectPr w:rsidR="00E97999" w:rsidRPr="00084E35" w:rsidSect="0050264F">
      <w:footerReference w:type="default" r:id="rId9"/>
      <w:pgSz w:w="11906" w:h="16838" w:code="9"/>
      <w:pgMar w:top="720" w:right="737" w:bottom="868"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ED7A7" w14:textId="77777777" w:rsidR="00962F8B" w:rsidRDefault="00962F8B" w:rsidP="00572EAE">
      <w:pPr>
        <w:spacing w:after="0"/>
      </w:pPr>
      <w:r>
        <w:separator/>
      </w:r>
    </w:p>
  </w:endnote>
  <w:endnote w:type="continuationSeparator" w:id="0">
    <w:p w14:paraId="58D9E685" w14:textId="77777777" w:rsidR="00962F8B" w:rsidRDefault="00962F8B"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6FA9" w14:textId="77777777" w:rsidR="006D0579" w:rsidRPr="006F7AAC" w:rsidRDefault="006D0579" w:rsidP="007D5FE6">
    <w:pPr>
      <w:pStyle w:val="Footer"/>
      <w:jc w:val="right"/>
      <w:rPr>
        <w:rFonts w:cs="Arial"/>
        <w:sz w:val="20"/>
        <w:szCs w:val="20"/>
      </w:rPr>
    </w:pPr>
  </w:p>
  <w:p w14:paraId="1D82A3E7" w14:textId="3840C659" w:rsidR="006D0579" w:rsidRPr="00BE1447" w:rsidRDefault="006D0579"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Pr>
        <w:noProof/>
        <w:sz w:val="18"/>
        <w:szCs w:val="18"/>
      </w:rPr>
      <w:t>1</w:t>
    </w:r>
    <w:r w:rsidRPr="00BE144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29EC6" w14:textId="77777777" w:rsidR="00962F8B" w:rsidRDefault="00962F8B" w:rsidP="00572EAE">
      <w:pPr>
        <w:spacing w:after="0"/>
      </w:pPr>
      <w:r>
        <w:separator/>
      </w:r>
    </w:p>
  </w:footnote>
  <w:footnote w:type="continuationSeparator" w:id="0">
    <w:p w14:paraId="7713B948" w14:textId="77777777" w:rsidR="00962F8B" w:rsidRDefault="00962F8B"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275A"/>
    <w:multiLevelType w:val="hybridMultilevel"/>
    <w:tmpl w:val="E97A980A"/>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06A35"/>
    <w:multiLevelType w:val="multilevel"/>
    <w:tmpl w:val="99829CD2"/>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031581"/>
    <w:multiLevelType w:val="hybridMultilevel"/>
    <w:tmpl w:val="4AA03B9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7227D"/>
    <w:multiLevelType w:val="hybridMultilevel"/>
    <w:tmpl w:val="8312BD50"/>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E4CF6"/>
    <w:multiLevelType w:val="multilevel"/>
    <w:tmpl w:val="6ADCF3E6"/>
    <w:lvl w:ilvl="0">
      <w:start w:val="1"/>
      <w:numFmt w:val="bullet"/>
      <w:lvlText w:val=""/>
      <w:lvlJc w:val="left"/>
      <w:pPr>
        <w:ind w:left="720" w:hanging="360"/>
      </w:pPr>
      <w:rPr>
        <w:rFonts w:ascii="Symbol" w:hAnsi="Symbol" w:hint="default"/>
        <w:b/>
        <w:i w:val="0"/>
        <w:color w:val="000099"/>
        <w:sz w:val="20"/>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420651"/>
    <w:multiLevelType w:val="hybridMultilevel"/>
    <w:tmpl w:val="ED4636B4"/>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B0972"/>
    <w:multiLevelType w:val="multilevel"/>
    <w:tmpl w:val="11AA1066"/>
    <w:lvl w:ilvl="0">
      <w:start w:val="8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E02A2E"/>
    <w:multiLevelType w:val="hybridMultilevel"/>
    <w:tmpl w:val="9D6CD866"/>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67939"/>
    <w:multiLevelType w:val="multilevel"/>
    <w:tmpl w:val="B9E87E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9C211C"/>
    <w:multiLevelType w:val="hybridMultilevel"/>
    <w:tmpl w:val="C556137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30A51"/>
    <w:multiLevelType w:val="multilevel"/>
    <w:tmpl w:val="042C65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E808F1"/>
    <w:multiLevelType w:val="multilevel"/>
    <w:tmpl w:val="585897B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8E68C1"/>
    <w:multiLevelType w:val="hybridMultilevel"/>
    <w:tmpl w:val="17E27E9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E4FD1"/>
    <w:multiLevelType w:val="hybridMultilevel"/>
    <w:tmpl w:val="2FB0C11E"/>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9F3444"/>
    <w:multiLevelType w:val="hybridMultilevel"/>
    <w:tmpl w:val="BCE8B8D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D42571"/>
    <w:multiLevelType w:val="hybridMultilevel"/>
    <w:tmpl w:val="3DA44070"/>
    <w:lvl w:ilvl="0" w:tplc="08090017">
      <w:start w:val="1"/>
      <w:numFmt w:val="lowerLetter"/>
      <w:lvlText w:val="%1)"/>
      <w:lvlJc w:val="left"/>
      <w:pPr>
        <w:tabs>
          <w:tab w:val="num" w:pos="2520"/>
        </w:tabs>
        <w:ind w:left="2520" w:hanging="360"/>
      </w:pPr>
      <w:rPr>
        <w:rFonts w:hint="default"/>
      </w:rPr>
    </w:lvl>
    <w:lvl w:ilvl="1" w:tplc="08090017">
      <w:start w:val="1"/>
      <w:numFmt w:val="lowerLetter"/>
      <w:lvlText w:val="%2)"/>
      <w:lvlJc w:val="left"/>
      <w:pPr>
        <w:tabs>
          <w:tab w:val="num" w:pos="1440"/>
        </w:tabs>
        <w:ind w:left="1440" w:hanging="360"/>
      </w:pPr>
      <w:rPr>
        <w:rFonts w:hint="default"/>
        <w:sz w:val="20"/>
        <w:szCs w:val="20"/>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57435BF8"/>
    <w:multiLevelType w:val="hybridMultilevel"/>
    <w:tmpl w:val="26168848"/>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12499E"/>
    <w:multiLevelType w:val="hybridMultilevel"/>
    <w:tmpl w:val="ECF0471E"/>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8378EB"/>
    <w:multiLevelType w:val="hybridMultilevel"/>
    <w:tmpl w:val="4D2AABCC"/>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F23C1B"/>
    <w:multiLevelType w:val="hybridMultilevel"/>
    <w:tmpl w:val="784EEEE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0302B7"/>
    <w:multiLevelType w:val="hybridMultilevel"/>
    <w:tmpl w:val="1260362E"/>
    <w:lvl w:ilvl="0" w:tplc="05B8CA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4B7FE5"/>
    <w:multiLevelType w:val="hybridMultilevel"/>
    <w:tmpl w:val="964678B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7A200F"/>
    <w:multiLevelType w:val="hybridMultilevel"/>
    <w:tmpl w:val="2C64686A"/>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853D9B"/>
    <w:multiLevelType w:val="hybridMultilevel"/>
    <w:tmpl w:val="68EA4CF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FA40D55"/>
    <w:multiLevelType w:val="hybridMultilevel"/>
    <w:tmpl w:val="46C679D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4229303">
    <w:abstractNumId w:val="24"/>
  </w:num>
  <w:num w:numId="2" w16cid:durableId="1656911666">
    <w:abstractNumId w:val="20"/>
  </w:num>
  <w:num w:numId="3" w16cid:durableId="439492190">
    <w:abstractNumId w:val="12"/>
  </w:num>
  <w:num w:numId="4" w16cid:durableId="1722365376">
    <w:abstractNumId w:val="14"/>
  </w:num>
  <w:num w:numId="5" w16cid:durableId="1232620423">
    <w:abstractNumId w:val="3"/>
  </w:num>
  <w:num w:numId="6" w16cid:durableId="262542598">
    <w:abstractNumId w:val="2"/>
  </w:num>
  <w:num w:numId="7" w16cid:durableId="1635022268">
    <w:abstractNumId w:val="16"/>
  </w:num>
  <w:num w:numId="8" w16cid:durableId="1797021459">
    <w:abstractNumId w:val="23"/>
  </w:num>
  <w:num w:numId="9" w16cid:durableId="382681205">
    <w:abstractNumId w:val="22"/>
  </w:num>
  <w:num w:numId="10" w16cid:durableId="122768698">
    <w:abstractNumId w:val="25"/>
  </w:num>
  <w:num w:numId="11" w16cid:durableId="1738556182">
    <w:abstractNumId w:val="19"/>
  </w:num>
  <w:num w:numId="12" w16cid:durableId="1089232254">
    <w:abstractNumId w:val="9"/>
  </w:num>
  <w:num w:numId="13" w16cid:durableId="1591233171">
    <w:abstractNumId w:val="21"/>
  </w:num>
  <w:num w:numId="14" w16cid:durableId="1661078878">
    <w:abstractNumId w:val="10"/>
  </w:num>
  <w:num w:numId="15" w16cid:durableId="622806413">
    <w:abstractNumId w:val="6"/>
  </w:num>
  <w:num w:numId="16" w16cid:durableId="1598177054">
    <w:abstractNumId w:val="13"/>
  </w:num>
  <w:num w:numId="17" w16cid:durableId="790171079">
    <w:abstractNumId w:val="4"/>
  </w:num>
  <w:num w:numId="18" w16cid:durableId="1594975418">
    <w:abstractNumId w:val="7"/>
  </w:num>
  <w:num w:numId="19" w16cid:durableId="692611059">
    <w:abstractNumId w:val="5"/>
  </w:num>
  <w:num w:numId="20" w16cid:durableId="196238960">
    <w:abstractNumId w:val="1"/>
  </w:num>
  <w:num w:numId="21" w16cid:durableId="1813719418">
    <w:abstractNumId w:val="17"/>
  </w:num>
  <w:num w:numId="22" w16cid:durableId="335159480">
    <w:abstractNumId w:val="11"/>
  </w:num>
  <w:num w:numId="23" w16cid:durableId="1183208908">
    <w:abstractNumId w:val="8"/>
  </w:num>
  <w:num w:numId="24" w16cid:durableId="314996597">
    <w:abstractNumId w:val="0"/>
  </w:num>
  <w:num w:numId="25" w16cid:durableId="5861835">
    <w:abstractNumId w:val="18"/>
  </w:num>
  <w:num w:numId="26" w16cid:durableId="1163424997">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E61"/>
    <w:rsid w:val="00001F1E"/>
    <w:rsid w:val="000043E8"/>
    <w:rsid w:val="00004517"/>
    <w:rsid w:val="00006F97"/>
    <w:rsid w:val="0000742A"/>
    <w:rsid w:val="00012A1D"/>
    <w:rsid w:val="000134F3"/>
    <w:rsid w:val="000134FC"/>
    <w:rsid w:val="000163E4"/>
    <w:rsid w:val="00017704"/>
    <w:rsid w:val="0001770D"/>
    <w:rsid w:val="000201A0"/>
    <w:rsid w:val="00021A62"/>
    <w:rsid w:val="00021ACB"/>
    <w:rsid w:val="00024F73"/>
    <w:rsid w:val="000265A8"/>
    <w:rsid w:val="0003095E"/>
    <w:rsid w:val="0003263A"/>
    <w:rsid w:val="00037660"/>
    <w:rsid w:val="00037AA8"/>
    <w:rsid w:val="000409C9"/>
    <w:rsid w:val="00040C62"/>
    <w:rsid w:val="000412D6"/>
    <w:rsid w:val="000441B5"/>
    <w:rsid w:val="000445FF"/>
    <w:rsid w:val="00044888"/>
    <w:rsid w:val="00045172"/>
    <w:rsid w:val="0004576F"/>
    <w:rsid w:val="000459D4"/>
    <w:rsid w:val="00046BB3"/>
    <w:rsid w:val="000471B2"/>
    <w:rsid w:val="00047D77"/>
    <w:rsid w:val="000509F3"/>
    <w:rsid w:val="00051F51"/>
    <w:rsid w:val="000525C0"/>
    <w:rsid w:val="000537FE"/>
    <w:rsid w:val="00053FF6"/>
    <w:rsid w:val="00054136"/>
    <w:rsid w:val="0005591C"/>
    <w:rsid w:val="00055DFF"/>
    <w:rsid w:val="0005650A"/>
    <w:rsid w:val="00056ECD"/>
    <w:rsid w:val="000609D4"/>
    <w:rsid w:val="00062988"/>
    <w:rsid w:val="00064F02"/>
    <w:rsid w:val="000709D9"/>
    <w:rsid w:val="00073F72"/>
    <w:rsid w:val="00074A36"/>
    <w:rsid w:val="000750AD"/>
    <w:rsid w:val="000800DE"/>
    <w:rsid w:val="00080423"/>
    <w:rsid w:val="00081197"/>
    <w:rsid w:val="00084E35"/>
    <w:rsid w:val="000875A7"/>
    <w:rsid w:val="00087E1A"/>
    <w:rsid w:val="0009252E"/>
    <w:rsid w:val="00097CF9"/>
    <w:rsid w:val="000A081D"/>
    <w:rsid w:val="000A1629"/>
    <w:rsid w:val="000A279A"/>
    <w:rsid w:val="000A3F6E"/>
    <w:rsid w:val="000A60AB"/>
    <w:rsid w:val="000A6652"/>
    <w:rsid w:val="000B0453"/>
    <w:rsid w:val="000B29C9"/>
    <w:rsid w:val="000B3E0B"/>
    <w:rsid w:val="000B7FDA"/>
    <w:rsid w:val="000C03F9"/>
    <w:rsid w:val="000C118C"/>
    <w:rsid w:val="000C1D0D"/>
    <w:rsid w:val="000C4572"/>
    <w:rsid w:val="000C4754"/>
    <w:rsid w:val="000C7D39"/>
    <w:rsid w:val="000D12FC"/>
    <w:rsid w:val="000D1C29"/>
    <w:rsid w:val="000D2EB6"/>
    <w:rsid w:val="000E27A5"/>
    <w:rsid w:val="000E2944"/>
    <w:rsid w:val="00100BEF"/>
    <w:rsid w:val="00101C62"/>
    <w:rsid w:val="00105BF2"/>
    <w:rsid w:val="00107872"/>
    <w:rsid w:val="00111617"/>
    <w:rsid w:val="00111F49"/>
    <w:rsid w:val="00115458"/>
    <w:rsid w:val="00117419"/>
    <w:rsid w:val="00117D9D"/>
    <w:rsid w:val="00121EF4"/>
    <w:rsid w:val="00121F7E"/>
    <w:rsid w:val="001308B6"/>
    <w:rsid w:val="00133C23"/>
    <w:rsid w:val="001345C8"/>
    <w:rsid w:val="00135FEF"/>
    <w:rsid w:val="00142BCC"/>
    <w:rsid w:val="00143D70"/>
    <w:rsid w:val="00143D8E"/>
    <w:rsid w:val="0014735C"/>
    <w:rsid w:val="00151D5B"/>
    <w:rsid w:val="00154429"/>
    <w:rsid w:val="001551B3"/>
    <w:rsid w:val="00155A87"/>
    <w:rsid w:val="00155CB0"/>
    <w:rsid w:val="00161BEB"/>
    <w:rsid w:val="001664C1"/>
    <w:rsid w:val="001673CF"/>
    <w:rsid w:val="00171FAB"/>
    <w:rsid w:val="001732F4"/>
    <w:rsid w:val="0017460C"/>
    <w:rsid w:val="0017477E"/>
    <w:rsid w:val="00176413"/>
    <w:rsid w:val="0017668C"/>
    <w:rsid w:val="001767B5"/>
    <w:rsid w:val="00176941"/>
    <w:rsid w:val="00177D3E"/>
    <w:rsid w:val="001822E4"/>
    <w:rsid w:val="00183428"/>
    <w:rsid w:val="0018449D"/>
    <w:rsid w:val="001844B9"/>
    <w:rsid w:val="00184BC6"/>
    <w:rsid w:val="00185617"/>
    <w:rsid w:val="001864AF"/>
    <w:rsid w:val="00186A45"/>
    <w:rsid w:val="00192C81"/>
    <w:rsid w:val="00192E8A"/>
    <w:rsid w:val="00193760"/>
    <w:rsid w:val="0019408E"/>
    <w:rsid w:val="00195C63"/>
    <w:rsid w:val="00196924"/>
    <w:rsid w:val="00196B3E"/>
    <w:rsid w:val="00196C60"/>
    <w:rsid w:val="001973EE"/>
    <w:rsid w:val="00197B3B"/>
    <w:rsid w:val="001A0CA6"/>
    <w:rsid w:val="001A24AB"/>
    <w:rsid w:val="001A24D6"/>
    <w:rsid w:val="001A2D63"/>
    <w:rsid w:val="001A4935"/>
    <w:rsid w:val="001A57D2"/>
    <w:rsid w:val="001A7811"/>
    <w:rsid w:val="001B0600"/>
    <w:rsid w:val="001B3F57"/>
    <w:rsid w:val="001B51BC"/>
    <w:rsid w:val="001B635E"/>
    <w:rsid w:val="001C02C4"/>
    <w:rsid w:val="001C12A2"/>
    <w:rsid w:val="001C4305"/>
    <w:rsid w:val="001C5198"/>
    <w:rsid w:val="001D189E"/>
    <w:rsid w:val="001D4746"/>
    <w:rsid w:val="001D609D"/>
    <w:rsid w:val="001D7158"/>
    <w:rsid w:val="001E1D16"/>
    <w:rsid w:val="001E39C4"/>
    <w:rsid w:val="001E3D9E"/>
    <w:rsid w:val="001E7052"/>
    <w:rsid w:val="001F0350"/>
    <w:rsid w:val="001F0C28"/>
    <w:rsid w:val="001F1E53"/>
    <w:rsid w:val="001F59AD"/>
    <w:rsid w:val="00200ABE"/>
    <w:rsid w:val="0020477E"/>
    <w:rsid w:val="0021365B"/>
    <w:rsid w:val="00213CBC"/>
    <w:rsid w:val="002140D1"/>
    <w:rsid w:val="00214318"/>
    <w:rsid w:val="00214342"/>
    <w:rsid w:val="00214CB1"/>
    <w:rsid w:val="002161E9"/>
    <w:rsid w:val="0022064E"/>
    <w:rsid w:val="00220962"/>
    <w:rsid w:val="00223ABB"/>
    <w:rsid w:val="00226C0B"/>
    <w:rsid w:val="002301A0"/>
    <w:rsid w:val="002322D1"/>
    <w:rsid w:val="0023368E"/>
    <w:rsid w:val="002345C4"/>
    <w:rsid w:val="00234821"/>
    <w:rsid w:val="0023628E"/>
    <w:rsid w:val="00237634"/>
    <w:rsid w:val="002416DB"/>
    <w:rsid w:val="002417F2"/>
    <w:rsid w:val="00243E87"/>
    <w:rsid w:val="00244D5C"/>
    <w:rsid w:val="00244FC1"/>
    <w:rsid w:val="00247D1F"/>
    <w:rsid w:val="00247F55"/>
    <w:rsid w:val="00250816"/>
    <w:rsid w:val="002522E9"/>
    <w:rsid w:val="0025243A"/>
    <w:rsid w:val="00254B9A"/>
    <w:rsid w:val="0025563D"/>
    <w:rsid w:val="0026067D"/>
    <w:rsid w:val="002610F0"/>
    <w:rsid w:val="002619AF"/>
    <w:rsid w:val="002656B2"/>
    <w:rsid w:val="002660FC"/>
    <w:rsid w:val="00266200"/>
    <w:rsid w:val="0026639D"/>
    <w:rsid w:val="00266709"/>
    <w:rsid w:val="00267849"/>
    <w:rsid w:val="00272818"/>
    <w:rsid w:val="00272F78"/>
    <w:rsid w:val="00274376"/>
    <w:rsid w:val="00283160"/>
    <w:rsid w:val="00283445"/>
    <w:rsid w:val="002837F1"/>
    <w:rsid w:val="00284FC0"/>
    <w:rsid w:val="00285126"/>
    <w:rsid w:val="002923DF"/>
    <w:rsid w:val="002940E8"/>
    <w:rsid w:val="00294309"/>
    <w:rsid w:val="002978B9"/>
    <w:rsid w:val="00297C0F"/>
    <w:rsid w:val="002A042B"/>
    <w:rsid w:val="002A1C13"/>
    <w:rsid w:val="002A4704"/>
    <w:rsid w:val="002A65C9"/>
    <w:rsid w:val="002A6DDA"/>
    <w:rsid w:val="002A785C"/>
    <w:rsid w:val="002B08CB"/>
    <w:rsid w:val="002B169B"/>
    <w:rsid w:val="002B17E2"/>
    <w:rsid w:val="002B1FD0"/>
    <w:rsid w:val="002B2195"/>
    <w:rsid w:val="002B3162"/>
    <w:rsid w:val="002B5BE7"/>
    <w:rsid w:val="002B5C08"/>
    <w:rsid w:val="002B6E69"/>
    <w:rsid w:val="002C2931"/>
    <w:rsid w:val="002C5397"/>
    <w:rsid w:val="002C7334"/>
    <w:rsid w:val="002D4323"/>
    <w:rsid w:val="002D5EB9"/>
    <w:rsid w:val="002E0364"/>
    <w:rsid w:val="002E0A22"/>
    <w:rsid w:val="002E17BE"/>
    <w:rsid w:val="002E233C"/>
    <w:rsid w:val="002E53FB"/>
    <w:rsid w:val="002E61A2"/>
    <w:rsid w:val="002F16B9"/>
    <w:rsid w:val="002F1E6E"/>
    <w:rsid w:val="002F26D1"/>
    <w:rsid w:val="002F4186"/>
    <w:rsid w:val="00300752"/>
    <w:rsid w:val="00300D58"/>
    <w:rsid w:val="00301000"/>
    <w:rsid w:val="0030343D"/>
    <w:rsid w:val="00304462"/>
    <w:rsid w:val="003064FC"/>
    <w:rsid w:val="0031083C"/>
    <w:rsid w:val="00312CBF"/>
    <w:rsid w:val="0031327C"/>
    <w:rsid w:val="00315991"/>
    <w:rsid w:val="00322303"/>
    <w:rsid w:val="0032363C"/>
    <w:rsid w:val="00324033"/>
    <w:rsid w:val="003243FE"/>
    <w:rsid w:val="003254DC"/>
    <w:rsid w:val="00327190"/>
    <w:rsid w:val="00327739"/>
    <w:rsid w:val="00327F27"/>
    <w:rsid w:val="0033123E"/>
    <w:rsid w:val="00331254"/>
    <w:rsid w:val="00331564"/>
    <w:rsid w:val="00333DAC"/>
    <w:rsid w:val="003365DA"/>
    <w:rsid w:val="0033795C"/>
    <w:rsid w:val="00337BC6"/>
    <w:rsid w:val="00340839"/>
    <w:rsid w:val="00341346"/>
    <w:rsid w:val="003433A9"/>
    <w:rsid w:val="00343A24"/>
    <w:rsid w:val="00344BF8"/>
    <w:rsid w:val="00345C58"/>
    <w:rsid w:val="003466D7"/>
    <w:rsid w:val="003471BA"/>
    <w:rsid w:val="00352457"/>
    <w:rsid w:val="0035404E"/>
    <w:rsid w:val="00354F5C"/>
    <w:rsid w:val="00355B6B"/>
    <w:rsid w:val="00356A3E"/>
    <w:rsid w:val="00360B1B"/>
    <w:rsid w:val="00361088"/>
    <w:rsid w:val="00363CC0"/>
    <w:rsid w:val="00367244"/>
    <w:rsid w:val="003674C0"/>
    <w:rsid w:val="00370A5C"/>
    <w:rsid w:val="00375ACA"/>
    <w:rsid w:val="00375CE7"/>
    <w:rsid w:val="00375D55"/>
    <w:rsid w:val="0038011C"/>
    <w:rsid w:val="00380708"/>
    <w:rsid w:val="003808D1"/>
    <w:rsid w:val="00380EF0"/>
    <w:rsid w:val="00381559"/>
    <w:rsid w:val="00381A0F"/>
    <w:rsid w:val="003916C0"/>
    <w:rsid w:val="00391B84"/>
    <w:rsid w:val="00392945"/>
    <w:rsid w:val="00393116"/>
    <w:rsid w:val="0039606C"/>
    <w:rsid w:val="003A183A"/>
    <w:rsid w:val="003A2177"/>
    <w:rsid w:val="003A413B"/>
    <w:rsid w:val="003A4AA3"/>
    <w:rsid w:val="003A55AC"/>
    <w:rsid w:val="003B34D8"/>
    <w:rsid w:val="003B4F45"/>
    <w:rsid w:val="003B5FBF"/>
    <w:rsid w:val="003C1186"/>
    <w:rsid w:val="003C1B1D"/>
    <w:rsid w:val="003C1E94"/>
    <w:rsid w:val="003C4A80"/>
    <w:rsid w:val="003D3652"/>
    <w:rsid w:val="003D4C9D"/>
    <w:rsid w:val="003D4CFA"/>
    <w:rsid w:val="003D76E4"/>
    <w:rsid w:val="003D78DD"/>
    <w:rsid w:val="003E1B12"/>
    <w:rsid w:val="003E2C09"/>
    <w:rsid w:val="003E5BF3"/>
    <w:rsid w:val="003F08A6"/>
    <w:rsid w:val="003F2707"/>
    <w:rsid w:val="003F61D8"/>
    <w:rsid w:val="003F66FE"/>
    <w:rsid w:val="00400FEC"/>
    <w:rsid w:val="00403589"/>
    <w:rsid w:val="004162AB"/>
    <w:rsid w:val="00416332"/>
    <w:rsid w:val="004172F8"/>
    <w:rsid w:val="00420DEB"/>
    <w:rsid w:val="0042211B"/>
    <w:rsid w:val="004250C5"/>
    <w:rsid w:val="004253DB"/>
    <w:rsid w:val="00427349"/>
    <w:rsid w:val="004314F6"/>
    <w:rsid w:val="00431DBA"/>
    <w:rsid w:val="0043282D"/>
    <w:rsid w:val="00432C92"/>
    <w:rsid w:val="004357D6"/>
    <w:rsid w:val="00436156"/>
    <w:rsid w:val="004374FD"/>
    <w:rsid w:val="00437F62"/>
    <w:rsid w:val="00452DC5"/>
    <w:rsid w:val="0045394B"/>
    <w:rsid w:val="00453A8A"/>
    <w:rsid w:val="00453C61"/>
    <w:rsid w:val="00454711"/>
    <w:rsid w:val="00456C91"/>
    <w:rsid w:val="00462EFB"/>
    <w:rsid w:val="004724CB"/>
    <w:rsid w:val="004738FF"/>
    <w:rsid w:val="00473D52"/>
    <w:rsid w:val="00476DBF"/>
    <w:rsid w:val="00481132"/>
    <w:rsid w:val="00484390"/>
    <w:rsid w:val="00484DD9"/>
    <w:rsid w:val="00487253"/>
    <w:rsid w:val="00494A0C"/>
    <w:rsid w:val="00495501"/>
    <w:rsid w:val="00496DAD"/>
    <w:rsid w:val="004A1E5E"/>
    <w:rsid w:val="004A20CA"/>
    <w:rsid w:val="004A2E20"/>
    <w:rsid w:val="004A4C84"/>
    <w:rsid w:val="004A5171"/>
    <w:rsid w:val="004A6AFB"/>
    <w:rsid w:val="004B1115"/>
    <w:rsid w:val="004B35E1"/>
    <w:rsid w:val="004B4DA2"/>
    <w:rsid w:val="004B5B29"/>
    <w:rsid w:val="004C3462"/>
    <w:rsid w:val="004C4B3C"/>
    <w:rsid w:val="004C6683"/>
    <w:rsid w:val="004C6DE0"/>
    <w:rsid w:val="004C7BD2"/>
    <w:rsid w:val="004D2901"/>
    <w:rsid w:val="004D4249"/>
    <w:rsid w:val="004D5355"/>
    <w:rsid w:val="004D54A1"/>
    <w:rsid w:val="004D57C7"/>
    <w:rsid w:val="004D5859"/>
    <w:rsid w:val="004D602B"/>
    <w:rsid w:val="004D7615"/>
    <w:rsid w:val="004E027A"/>
    <w:rsid w:val="004E1103"/>
    <w:rsid w:val="004E1F8B"/>
    <w:rsid w:val="004E3038"/>
    <w:rsid w:val="004E4591"/>
    <w:rsid w:val="004E4EC1"/>
    <w:rsid w:val="004F181E"/>
    <w:rsid w:val="004F233D"/>
    <w:rsid w:val="004F2B1A"/>
    <w:rsid w:val="004F2F52"/>
    <w:rsid w:val="004F5313"/>
    <w:rsid w:val="004F56D2"/>
    <w:rsid w:val="004F69EF"/>
    <w:rsid w:val="004F7175"/>
    <w:rsid w:val="004F7D0D"/>
    <w:rsid w:val="00500492"/>
    <w:rsid w:val="005007B1"/>
    <w:rsid w:val="00501F32"/>
    <w:rsid w:val="0050262A"/>
    <w:rsid w:val="0050264F"/>
    <w:rsid w:val="00505172"/>
    <w:rsid w:val="0050573B"/>
    <w:rsid w:val="00505A4E"/>
    <w:rsid w:val="00506548"/>
    <w:rsid w:val="005074D1"/>
    <w:rsid w:val="005076CF"/>
    <w:rsid w:val="0051144C"/>
    <w:rsid w:val="0051267C"/>
    <w:rsid w:val="005130B2"/>
    <w:rsid w:val="005139CA"/>
    <w:rsid w:val="005154E3"/>
    <w:rsid w:val="00517DB0"/>
    <w:rsid w:val="005225B9"/>
    <w:rsid w:val="0052463D"/>
    <w:rsid w:val="00534606"/>
    <w:rsid w:val="00535FAE"/>
    <w:rsid w:val="005400CF"/>
    <w:rsid w:val="00540AE7"/>
    <w:rsid w:val="00540CF1"/>
    <w:rsid w:val="00543636"/>
    <w:rsid w:val="00546F61"/>
    <w:rsid w:val="00546F70"/>
    <w:rsid w:val="00547791"/>
    <w:rsid w:val="00550A49"/>
    <w:rsid w:val="0055163A"/>
    <w:rsid w:val="005548FA"/>
    <w:rsid w:val="00554C81"/>
    <w:rsid w:val="0055531D"/>
    <w:rsid w:val="00556982"/>
    <w:rsid w:val="00560310"/>
    <w:rsid w:val="00561839"/>
    <w:rsid w:val="00563440"/>
    <w:rsid w:val="00563708"/>
    <w:rsid w:val="00564EB9"/>
    <w:rsid w:val="00571628"/>
    <w:rsid w:val="00572BCD"/>
    <w:rsid w:val="00572EAE"/>
    <w:rsid w:val="0057378D"/>
    <w:rsid w:val="005746A5"/>
    <w:rsid w:val="0057530B"/>
    <w:rsid w:val="00575B68"/>
    <w:rsid w:val="0057600C"/>
    <w:rsid w:val="00576B69"/>
    <w:rsid w:val="00582109"/>
    <w:rsid w:val="00582D3B"/>
    <w:rsid w:val="00583E4F"/>
    <w:rsid w:val="00584370"/>
    <w:rsid w:val="00587DFA"/>
    <w:rsid w:val="0059053A"/>
    <w:rsid w:val="0059229D"/>
    <w:rsid w:val="00593102"/>
    <w:rsid w:val="00593745"/>
    <w:rsid w:val="005958E0"/>
    <w:rsid w:val="00595C4E"/>
    <w:rsid w:val="005967C7"/>
    <w:rsid w:val="005A05DA"/>
    <w:rsid w:val="005A0AB5"/>
    <w:rsid w:val="005A0ECC"/>
    <w:rsid w:val="005A1F33"/>
    <w:rsid w:val="005A2E5F"/>
    <w:rsid w:val="005A5B5F"/>
    <w:rsid w:val="005B0008"/>
    <w:rsid w:val="005B1C56"/>
    <w:rsid w:val="005B2363"/>
    <w:rsid w:val="005B411E"/>
    <w:rsid w:val="005C018D"/>
    <w:rsid w:val="005C2C9F"/>
    <w:rsid w:val="005C50FE"/>
    <w:rsid w:val="005D0DCE"/>
    <w:rsid w:val="005D100D"/>
    <w:rsid w:val="005D2E34"/>
    <w:rsid w:val="005D4A4E"/>
    <w:rsid w:val="005D59B7"/>
    <w:rsid w:val="005D743C"/>
    <w:rsid w:val="005E24E3"/>
    <w:rsid w:val="005E2B3B"/>
    <w:rsid w:val="005E3469"/>
    <w:rsid w:val="005E458B"/>
    <w:rsid w:val="005E45DB"/>
    <w:rsid w:val="005E533D"/>
    <w:rsid w:val="005F053F"/>
    <w:rsid w:val="005F25A1"/>
    <w:rsid w:val="005F2F35"/>
    <w:rsid w:val="005F31E8"/>
    <w:rsid w:val="005F4A31"/>
    <w:rsid w:val="005F4D5B"/>
    <w:rsid w:val="005F56F9"/>
    <w:rsid w:val="0060002A"/>
    <w:rsid w:val="00601590"/>
    <w:rsid w:val="0060259F"/>
    <w:rsid w:val="0060571B"/>
    <w:rsid w:val="00606D11"/>
    <w:rsid w:val="00607DB3"/>
    <w:rsid w:val="006102D5"/>
    <w:rsid w:val="00610C2A"/>
    <w:rsid w:val="00610FC3"/>
    <w:rsid w:val="00611108"/>
    <w:rsid w:val="006117E7"/>
    <w:rsid w:val="00611ABA"/>
    <w:rsid w:val="00611B9A"/>
    <w:rsid w:val="0061297A"/>
    <w:rsid w:val="00612E2C"/>
    <w:rsid w:val="00615715"/>
    <w:rsid w:val="006167CD"/>
    <w:rsid w:val="00616B9D"/>
    <w:rsid w:val="006218AE"/>
    <w:rsid w:val="0062205F"/>
    <w:rsid w:val="0062332E"/>
    <w:rsid w:val="00625652"/>
    <w:rsid w:val="00625C42"/>
    <w:rsid w:val="00625D8B"/>
    <w:rsid w:val="006265B5"/>
    <w:rsid w:val="00631D0C"/>
    <w:rsid w:val="00633272"/>
    <w:rsid w:val="0063364B"/>
    <w:rsid w:val="00633D90"/>
    <w:rsid w:val="0063471E"/>
    <w:rsid w:val="00634B89"/>
    <w:rsid w:val="00640147"/>
    <w:rsid w:val="00641196"/>
    <w:rsid w:val="006427D8"/>
    <w:rsid w:val="006461EC"/>
    <w:rsid w:val="0064770E"/>
    <w:rsid w:val="0064781F"/>
    <w:rsid w:val="00650770"/>
    <w:rsid w:val="00650B63"/>
    <w:rsid w:val="00651585"/>
    <w:rsid w:val="00653338"/>
    <w:rsid w:val="0065366A"/>
    <w:rsid w:val="00653F6A"/>
    <w:rsid w:val="00654BCB"/>
    <w:rsid w:val="00655D03"/>
    <w:rsid w:val="00662048"/>
    <w:rsid w:val="00662A0F"/>
    <w:rsid w:val="00662D48"/>
    <w:rsid w:val="00664ECA"/>
    <w:rsid w:val="00665067"/>
    <w:rsid w:val="006653B7"/>
    <w:rsid w:val="006653DA"/>
    <w:rsid w:val="006657BB"/>
    <w:rsid w:val="00665FBA"/>
    <w:rsid w:val="00671A55"/>
    <w:rsid w:val="00677187"/>
    <w:rsid w:val="00680AD4"/>
    <w:rsid w:val="00681949"/>
    <w:rsid w:val="00682C3D"/>
    <w:rsid w:val="0068481A"/>
    <w:rsid w:val="00686A91"/>
    <w:rsid w:val="00690F2B"/>
    <w:rsid w:val="00694417"/>
    <w:rsid w:val="006968D9"/>
    <w:rsid w:val="00697744"/>
    <w:rsid w:val="0069794D"/>
    <w:rsid w:val="006A01D8"/>
    <w:rsid w:val="006A3D22"/>
    <w:rsid w:val="006A4C36"/>
    <w:rsid w:val="006A5C3F"/>
    <w:rsid w:val="006B403B"/>
    <w:rsid w:val="006B4D4C"/>
    <w:rsid w:val="006B4E83"/>
    <w:rsid w:val="006B5039"/>
    <w:rsid w:val="006C0DA7"/>
    <w:rsid w:val="006C1EB5"/>
    <w:rsid w:val="006C368B"/>
    <w:rsid w:val="006C4285"/>
    <w:rsid w:val="006C4B63"/>
    <w:rsid w:val="006C5808"/>
    <w:rsid w:val="006C6B53"/>
    <w:rsid w:val="006D0579"/>
    <w:rsid w:val="006D05B0"/>
    <w:rsid w:val="006D2193"/>
    <w:rsid w:val="006D2455"/>
    <w:rsid w:val="006D281C"/>
    <w:rsid w:val="006D562D"/>
    <w:rsid w:val="006D57D5"/>
    <w:rsid w:val="006D78ED"/>
    <w:rsid w:val="006E20EF"/>
    <w:rsid w:val="006E20FA"/>
    <w:rsid w:val="006E2EC7"/>
    <w:rsid w:val="006E48DE"/>
    <w:rsid w:val="006E4FED"/>
    <w:rsid w:val="006E70A2"/>
    <w:rsid w:val="006F04B1"/>
    <w:rsid w:val="006F105F"/>
    <w:rsid w:val="006F13F4"/>
    <w:rsid w:val="006F3C34"/>
    <w:rsid w:val="006F403C"/>
    <w:rsid w:val="006F4870"/>
    <w:rsid w:val="006F52BD"/>
    <w:rsid w:val="006F6831"/>
    <w:rsid w:val="006F6A41"/>
    <w:rsid w:val="007009B9"/>
    <w:rsid w:val="00701CBE"/>
    <w:rsid w:val="0070214E"/>
    <w:rsid w:val="00705DB8"/>
    <w:rsid w:val="00707BF7"/>
    <w:rsid w:val="00711476"/>
    <w:rsid w:val="007138D5"/>
    <w:rsid w:val="007149C2"/>
    <w:rsid w:val="00715704"/>
    <w:rsid w:val="00720204"/>
    <w:rsid w:val="00720C20"/>
    <w:rsid w:val="00721AE5"/>
    <w:rsid w:val="00722F4D"/>
    <w:rsid w:val="007248D1"/>
    <w:rsid w:val="00731803"/>
    <w:rsid w:val="0073215D"/>
    <w:rsid w:val="0073293D"/>
    <w:rsid w:val="007360FA"/>
    <w:rsid w:val="007376B2"/>
    <w:rsid w:val="00740371"/>
    <w:rsid w:val="00740A1A"/>
    <w:rsid w:val="00740F4E"/>
    <w:rsid w:val="00742511"/>
    <w:rsid w:val="00742656"/>
    <w:rsid w:val="00742793"/>
    <w:rsid w:val="007432D8"/>
    <w:rsid w:val="00743928"/>
    <w:rsid w:val="007469CC"/>
    <w:rsid w:val="00751D49"/>
    <w:rsid w:val="00752113"/>
    <w:rsid w:val="00755EF3"/>
    <w:rsid w:val="00756E46"/>
    <w:rsid w:val="00761A14"/>
    <w:rsid w:val="007628E6"/>
    <w:rsid w:val="00762B68"/>
    <w:rsid w:val="00763D87"/>
    <w:rsid w:val="00767A91"/>
    <w:rsid w:val="00771775"/>
    <w:rsid w:val="00771F02"/>
    <w:rsid w:val="00773AB2"/>
    <w:rsid w:val="00773F86"/>
    <w:rsid w:val="007753C0"/>
    <w:rsid w:val="00777AF7"/>
    <w:rsid w:val="00781E47"/>
    <w:rsid w:val="00782231"/>
    <w:rsid w:val="007824AD"/>
    <w:rsid w:val="00783FE2"/>
    <w:rsid w:val="007840F3"/>
    <w:rsid w:val="00784750"/>
    <w:rsid w:val="00786569"/>
    <w:rsid w:val="00786E73"/>
    <w:rsid w:val="00793626"/>
    <w:rsid w:val="00793827"/>
    <w:rsid w:val="00794ADD"/>
    <w:rsid w:val="0079528C"/>
    <w:rsid w:val="00795C58"/>
    <w:rsid w:val="007960EF"/>
    <w:rsid w:val="007964C3"/>
    <w:rsid w:val="00796732"/>
    <w:rsid w:val="007976BE"/>
    <w:rsid w:val="007A31D2"/>
    <w:rsid w:val="007A4032"/>
    <w:rsid w:val="007A6098"/>
    <w:rsid w:val="007A6180"/>
    <w:rsid w:val="007A64E4"/>
    <w:rsid w:val="007A7BA8"/>
    <w:rsid w:val="007B01AF"/>
    <w:rsid w:val="007B0B89"/>
    <w:rsid w:val="007B155A"/>
    <w:rsid w:val="007B1DED"/>
    <w:rsid w:val="007B2DC0"/>
    <w:rsid w:val="007B4C44"/>
    <w:rsid w:val="007B6699"/>
    <w:rsid w:val="007B7176"/>
    <w:rsid w:val="007C04F3"/>
    <w:rsid w:val="007C11BA"/>
    <w:rsid w:val="007C2459"/>
    <w:rsid w:val="007C2873"/>
    <w:rsid w:val="007C50C2"/>
    <w:rsid w:val="007C79A5"/>
    <w:rsid w:val="007D2B62"/>
    <w:rsid w:val="007D3FBE"/>
    <w:rsid w:val="007D5FE6"/>
    <w:rsid w:val="007D6735"/>
    <w:rsid w:val="007D69DE"/>
    <w:rsid w:val="007E23BB"/>
    <w:rsid w:val="007E31DE"/>
    <w:rsid w:val="007E45C6"/>
    <w:rsid w:val="007E48DC"/>
    <w:rsid w:val="007E57A3"/>
    <w:rsid w:val="007E5845"/>
    <w:rsid w:val="007F062E"/>
    <w:rsid w:val="007F0F3B"/>
    <w:rsid w:val="007F2720"/>
    <w:rsid w:val="007F3D32"/>
    <w:rsid w:val="007F4DA8"/>
    <w:rsid w:val="007F54A9"/>
    <w:rsid w:val="007F5F63"/>
    <w:rsid w:val="007F699A"/>
    <w:rsid w:val="0080157B"/>
    <w:rsid w:val="00802AFC"/>
    <w:rsid w:val="00802B6C"/>
    <w:rsid w:val="00803BA9"/>
    <w:rsid w:val="0080429F"/>
    <w:rsid w:val="0080547C"/>
    <w:rsid w:val="008070AF"/>
    <w:rsid w:val="008073C0"/>
    <w:rsid w:val="00811A03"/>
    <w:rsid w:val="00812487"/>
    <w:rsid w:val="008126FA"/>
    <w:rsid w:val="008130F7"/>
    <w:rsid w:val="008138CD"/>
    <w:rsid w:val="00814548"/>
    <w:rsid w:val="00814D4D"/>
    <w:rsid w:val="00816759"/>
    <w:rsid w:val="00820396"/>
    <w:rsid w:val="00821ACB"/>
    <w:rsid w:val="00821D2B"/>
    <w:rsid w:val="00822273"/>
    <w:rsid w:val="00822C32"/>
    <w:rsid w:val="00823872"/>
    <w:rsid w:val="00825CB3"/>
    <w:rsid w:val="00825CE7"/>
    <w:rsid w:val="00826753"/>
    <w:rsid w:val="00830B31"/>
    <w:rsid w:val="00832892"/>
    <w:rsid w:val="00832A57"/>
    <w:rsid w:val="00832FEA"/>
    <w:rsid w:val="008341BF"/>
    <w:rsid w:val="00834274"/>
    <w:rsid w:val="008342CA"/>
    <w:rsid w:val="008354E2"/>
    <w:rsid w:val="00835836"/>
    <w:rsid w:val="00836454"/>
    <w:rsid w:val="008405AD"/>
    <w:rsid w:val="0084623C"/>
    <w:rsid w:val="008466CB"/>
    <w:rsid w:val="008478AB"/>
    <w:rsid w:val="00851803"/>
    <w:rsid w:val="00856F5D"/>
    <w:rsid w:val="00857BFD"/>
    <w:rsid w:val="00860AA9"/>
    <w:rsid w:val="008621C8"/>
    <w:rsid w:val="00867251"/>
    <w:rsid w:val="00871068"/>
    <w:rsid w:val="0087178A"/>
    <w:rsid w:val="00872192"/>
    <w:rsid w:val="00872712"/>
    <w:rsid w:val="0087530F"/>
    <w:rsid w:val="00875FB5"/>
    <w:rsid w:val="00876C7D"/>
    <w:rsid w:val="008817E5"/>
    <w:rsid w:val="0088282D"/>
    <w:rsid w:val="00883BD5"/>
    <w:rsid w:val="00886454"/>
    <w:rsid w:val="00887368"/>
    <w:rsid w:val="0088782E"/>
    <w:rsid w:val="008904DF"/>
    <w:rsid w:val="00890CF1"/>
    <w:rsid w:val="008911C4"/>
    <w:rsid w:val="0089184C"/>
    <w:rsid w:val="00892B97"/>
    <w:rsid w:val="008948EA"/>
    <w:rsid w:val="008950B2"/>
    <w:rsid w:val="00895981"/>
    <w:rsid w:val="00897CAF"/>
    <w:rsid w:val="008A0E2E"/>
    <w:rsid w:val="008A167B"/>
    <w:rsid w:val="008A480B"/>
    <w:rsid w:val="008A53B9"/>
    <w:rsid w:val="008A76C4"/>
    <w:rsid w:val="008B2444"/>
    <w:rsid w:val="008B430B"/>
    <w:rsid w:val="008B6F89"/>
    <w:rsid w:val="008B718E"/>
    <w:rsid w:val="008C149D"/>
    <w:rsid w:val="008C442D"/>
    <w:rsid w:val="008C559F"/>
    <w:rsid w:val="008C6AB8"/>
    <w:rsid w:val="008C6F94"/>
    <w:rsid w:val="008D0114"/>
    <w:rsid w:val="008D0AB5"/>
    <w:rsid w:val="008D3F1D"/>
    <w:rsid w:val="008D483E"/>
    <w:rsid w:val="008D5903"/>
    <w:rsid w:val="008D62CD"/>
    <w:rsid w:val="008D65CC"/>
    <w:rsid w:val="008E3846"/>
    <w:rsid w:val="008E4101"/>
    <w:rsid w:val="008E4F28"/>
    <w:rsid w:val="008E5C3C"/>
    <w:rsid w:val="008E76B4"/>
    <w:rsid w:val="008F5767"/>
    <w:rsid w:val="008F5BEE"/>
    <w:rsid w:val="00900505"/>
    <w:rsid w:val="00901A63"/>
    <w:rsid w:val="00902FF5"/>
    <w:rsid w:val="00903444"/>
    <w:rsid w:val="0090628E"/>
    <w:rsid w:val="00911CFA"/>
    <w:rsid w:val="00912508"/>
    <w:rsid w:val="00912735"/>
    <w:rsid w:val="0091323D"/>
    <w:rsid w:val="0091365A"/>
    <w:rsid w:val="00916BCB"/>
    <w:rsid w:val="00921C06"/>
    <w:rsid w:val="0092256A"/>
    <w:rsid w:val="00924784"/>
    <w:rsid w:val="009261C8"/>
    <w:rsid w:val="0092669E"/>
    <w:rsid w:val="00930702"/>
    <w:rsid w:val="0093128A"/>
    <w:rsid w:val="00931448"/>
    <w:rsid w:val="009329B8"/>
    <w:rsid w:val="0093390A"/>
    <w:rsid w:val="009344CA"/>
    <w:rsid w:val="00936297"/>
    <w:rsid w:val="009370BC"/>
    <w:rsid w:val="009372CC"/>
    <w:rsid w:val="00937C37"/>
    <w:rsid w:val="00937C73"/>
    <w:rsid w:val="009400CD"/>
    <w:rsid w:val="009405D5"/>
    <w:rsid w:val="00941340"/>
    <w:rsid w:val="00941B6F"/>
    <w:rsid w:val="00945D5C"/>
    <w:rsid w:val="00947742"/>
    <w:rsid w:val="0095516E"/>
    <w:rsid w:val="00957564"/>
    <w:rsid w:val="009576A1"/>
    <w:rsid w:val="0095794E"/>
    <w:rsid w:val="00960671"/>
    <w:rsid w:val="00961EA6"/>
    <w:rsid w:val="0096227E"/>
    <w:rsid w:val="00962F8B"/>
    <w:rsid w:val="00963A5D"/>
    <w:rsid w:val="00972530"/>
    <w:rsid w:val="00972787"/>
    <w:rsid w:val="009739C1"/>
    <w:rsid w:val="00974962"/>
    <w:rsid w:val="00980A01"/>
    <w:rsid w:val="00981424"/>
    <w:rsid w:val="009832F0"/>
    <w:rsid w:val="009835D2"/>
    <w:rsid w:val="00984336"/>
    <w:rsid w:val="00986277"/>
    <w:rsid w:val="00990853"/>
    <w:rsid w:val="00991BB6"/>
    <w:rsid w:val="009930FB"/>
    <w:rsid w:val="00993918"/>
    <w:rsid w:val="009959DE"/>
    <w:rsid w:val="009A0013"/>
    <w:rsid w:val="009A0C9A"/>
    <w:rsid w:val="009A1353"/>
    <w:rsid w:val="009A34B5"/>
    <w:rsid w:val="009A4270"/>
    <w:rsid w:val="009A4C06"/>
    <w:rsid w:val="009A4FD2"/>
    <w:rsid w:val="009A68DD"/>
    <w:rsid w:val="009A7ACB"/>
    <w:rsid w:val="009B0929"/>
    <w:rsid w:val="009B1E90"/>
    <w:rsid w:val="009B43B7"/>
    <w:rsid w:val="009B44A8"/>
    <w:rsid w:val="009B4A76"/>
    <w:rsid w:val="009B4F05"/>
    <w:rsid w:val="009B5963"/>
    <w:rsid w:val="009B5DD7"/>
    <w:rsid w:val="009B71D2"/>
    <w:rsid w:val="009C01A9"/>
    <w:rsid w:val="009C4413"/>
    <w:rsid w:val="009C511C"/>
    <w:rsid w:val="009C5D26"/>
    <w:rsid w:val="009C7245"/>
    <w:rsid w:val="009C73CD"/>
    <w:rsid w:val="009C7C8D"/>
    <w:rsid w:val="009D124F"/>
    <w:rsid w:val="009D2893"/>
    <w:rsid w:val="009E050C"/>
    <w:rsid w:val="009E17EB"/>
    <w:rsid w:val="009E1C7F"/>
    <w:rsid w:val="009E683B"/>
    <w:rsid w:val="009F0C0D"/>
    <w:rsid w:val="009F0DF8"/>
    <w:rsid w:val="009F0FFB"/>
    <w:rsid w:val="009F17AE"/>
    <w:rsid w:val="009F1D0E"/>
    <w:rsid w:val="009F1DF1"/>
    <w:rsid w:val="009F1F0B"/>
    <w:rsid w:val="009F2D9F"/>
    <w:rsid w:val="009F3D9F"/>
    <w:rsid w:val="009F3E7A"/>
    <w:rsid w:val="009F530D"/>
    <w:rsid w:val="009F5781"/>
    <w:rsid w:val="009F605A"/>
    <w:rsid w:val="009F60EE"/>
    <w:rsid w:val="00A01AE3"/>
    <w:rsid w:val="00A0289F"/>
    <w:rsid w:val="00A04439"/>
    <w:rsid w:val="00A045AE"/>
    <w:rsid w:val="00A05772"/>
    <w:rsid w:val="00A06DDC"/>
    <w:rsid w:val="00A13EAE"/>
    <w:rsid w:val="00A159A6"/>
    <w:rsid w:val="00A200BD"/>
    <w:rsid w:val="00A20155"/>
    <w:rsid w:val="00A2316E"/>
    <w:rsid w:val="00A23D3B"/>
    <w:rsid w:val="00A26BD8"/>
    <w:rsid w:val="00A27B0E"/>
    <w:rsid w:val="00A31285"/>
    <w:rsid w:val="00A35186"/>
    <w:rsid w:val="00A35C57"/>
    <w:rsid w:val="00A35CFC"/>
    <w:rsid w:val="00A40DE0"/>
    <w:rsid w:val="00A4455C"/>
    <w:rsid w:val="00A459A3"/>
    <w:rsid w:val="00A45FED"/>
    <w:rsid w:val="00A4607E"/>
    <w:rsid w:val="00A4728A"/>
    <w:rsid w:val="00A510DE"/>
    <w:rsid w:val="00A5332D"/>
    <w:rsid w:val="00A575E0"/>
    <w:rsid w:val="00A60C3A"/>
    <w:rsid w:val="00A62A12"/>
    <w:rsid w:val="00A651E3"/>
    <w:rsid w:val="00A654B7"/>
    <w:rsid w:val="00A65586"/>
    <w:rsid w:val="00A679FD"/>
    <w:rsid w:val="00A729AA"/>
    <w:rsid w:val="00A77BE0"/>
    <w:rsid w:val="00A82497"/>
    <w:rsid w:val="00A83531"/>
    <w:rsid w:val="00A848AE"/>
    <w:rsid w:val="00A90A2F"/>
    <w:rsid w:val="00A92FC4"/>
    <w:rsid w:val="00A952AD"/>
    <w:rsid w:val="00A95CA5"/>
    <w:rsid w:val="00AA124D"/>
    <w:rsid w:val="00AB080C"/>
    <w:rsid w:val="00AB1B0A"/>
    <w:rsid w:val="00AB2591"/>
    <w:rsid w:val="00AB25BC"/>
    <w:rsid w:val="00AB3A52"/>
    <w:rsid w:val="00AC3F41"/>
    <w:rsid w:val="00AC4731"/>
    <w:rsid w:val="00AC5A86"/>
    <w:rsid w:val="00AC7BEC"/>
    <w:rsid w:val="00AC7EA3"/>
    <w:rsid w:val="00AD18C0"/>
    <w:rsid w:val="00AD2502"/>
    <w:rsid w:val="00AD25D9"/>
    <w:rsid w:val="00AD6585"/>
    <w:rsid w:val="00AE072B"/>
    <w:rsid w:val="00AE0847"/>
    <w:rsid w:val="00AE4B04"/>
    <w:rsid w:val="00AE5CDB"/>
    <w:rsid w:val="00AE6589"/>
    <w:rsid w:val="00AF2B06"/>
    <w:rsid w:val="00AF34AE"/>
    <w:rsid w:val="00B00052"/>
    <w:rsid w:val="00B026EB"/>
    <w:rsid w:val="00B0304B"/>
    <w:rsid w:val="00B05787"/>
    <w:rsid w:val="00B05868"/>
    <w:rsid w:val="00B0616C"/>
    <w:rsid w:val="00B07D5A"/>
    <w:rsid w:val="00B11090"/>
    <w:rsid w:val="00B12CB3"/>
    <w:rsid w:val="00B16297"/>
    <w:rsid w:val="00B207C6"/>
    <w:rsid w:val="00B20B5B"/>
    <w:rsid w:val="00B23747"/>
    <w:rsid w:val="00B23DA3"/>
    <w:rsid w:val="00B3289C"/>
    <w:rsid w:val="00B33F99"/>
    <w:rsid w:val="00B35B7A"/>
    <w:rsid w:val="00B35D13"/>
    <w:rsid w:val="00B3692E"/>
    <w:rsid w:val="00B424B2"/>
    <w:rsid w:val="00B427E7"/>
    <w:rsid w:val="00B45B65"/>
    <w:rsid w:val="00B519F1"/>
    <w:rsid w:val="00B52C46"/>
    <w:rsid w:val="00B52EB2"/>
    <w:rsid w:val="00B53896"/>
    <w:rsid w:val="00B56240"/>
    <w:rsid w:val="00B56509"/>
    <w:rsid w:val="00B57186"/>
    <w:rsid w:val="00B57CB5"/>
    <w:rsid w:val="00B57F8F"/>
    <w:rsid w:val="00B600AD"/>
    <w:rsid w:val="00B6363E"/>
    <w:rsid w:val="00B64CD2"/>
    <w:rsid w:val="00B70ADC"/>
    <w:rsid w:val="00B72294"/>
    <w:rsid w:val="00B76344"/>
    <w:rsid w:val="00B7656C"/>
    <w:rsid w:val="00B7754D"/>
    <w:rsid w:val="00B7767B"/>
    <w:rsid w:val="00B81FDA"/>
    <w:rsid w:val="00B90A50"/>
    <w:rsid w:val="00B9360F"/>
    <w:rsid w:val="00B9377C"/>
    <w:rsid w:val="00B96DC9"/>
    <w:rsid w:val="00BA39A7"/>
    <w:rsid w:val="00BA4D02"/>
    <w:rsid w:val="00BA6384"/>
    <w:rsid w:val="00BB0852"/>
    <w:rsid w:val="00BB17C6"/>
    <w:rsid w:val="00BB1984"/>
    <w:rsid w:val="00BB2B7F"/>
    <w:rsid w:val="00BB3C79"/>
    <w:rsid w:val="00BB4E2E"/>
    <w:rsid w:val="00BB5D87"/>
    <w:rsid w:val="00BB61AB"/>
    <w:rsid w:val="00BC0469"/>
    <w:rsid w:val="00BC1F2D"/>
    <w:rsid w:val="00BC2365"/>
    <w:rsid w:val="00BC32B2"/>
    <w:rsid w:val="00BC59AD"/>
    <w:rsid w:val="00BC66A3"/>
    <w:rsid w:val="00BC7C18"/>
    <w:rsid w:val="00BC7DFF"/>
    <w:rsid w:val="00BD0911"/>
    <w:rsid w:val="00BD1550"/>
    <w:rsid w:val="00BD2843"/>
    <w:rsid w:val="00BD2E5E"/>
    <w:rsid w:val="00BD3B0D"/>
    <w:rsid w:val="00BD57CA"/>
    <w:rsid w:val="00BE1447"/>
    <w:rsid w:val="00BE1AA9"/>
    <w:rsid w:val="00BE2D32"/>
    <w:rsid w:val="00BE3C75"/>
    <w:rsid w:val="00BE3CD1"/>
    <w:rsid w:val="00BE3DC7"/>
    <w:rsid w:val="00BE4444"/>
    <w:rsid w:val="00BE46EC"/>
    <w:rsid w:val="00BE4C32"/>
    <w:rsid w:val="00BF0EF1"/>
    <w:rsid w:val="00BF253F"/>
    <w:rsid w:val="00BF30FD"/>
    <w:rsid w:val="00BF3CF6"/>
    <w:rsid w:val="00BF4202"/>
    <w:rsid w:val="00BF770C"/>
    <w:rsid w:val="00BF7AFA"/>
    <w:rsid w:val="00C01ACC"/>
    <w:rsid w:val="00C026E4"/>
    <w:rsid w:val="00C02CD1"/>
    <w:rsid w:val="00C03944"/>
    <w:rsid w:val="00C04C77"/>
    <w:rsid w:val="00C07EB1"/>
    <w:rsid w:val="00C11707"/>
    <w:rsid w:val="00C12874"/>
    <w:rsid w:val="00C147E3"/>
    <w:rsid w:val="00C16897"/>
    <w:rsid w:val="00C1748B"/>
    <w:rsid w:val="00C1752A"/>
    <w:rsid w:val="00C2050C"/>
    <w:rsid w:val="00C232AA"/>
    <w:rsid w:val="00C31FBE"/>
    <w:rsid w:val="00C40F8A"/>
    <w:rsid w:val="00C42231"/>
    <w:rsid w:val="00C4290B"/>
    <w:rsid w:val="00C44F42"/>
    <w:rsid w:val="00C45ED1"/>
    <w:rsid w:val="00C46324"/>
    <w:rsid w:val="00C47906"/>
    <w:rsid w:val="00C507C6"/>
    <w:rsid w:val="00C5105D"/>
    <w:rsid w:val="00C53ADC"/>
    <w:rsid w:val="00C54C44"/>
    <w:rsid w:val="00C55133"/>
    <w:rsid w:val="00C56B19"/>
    <w:rsid w:val="00C60C75"/>
    <w:rsid w:val="00C62C00"/>
    <w:rsid w:val="00C634F2"/>
    <w:rsid w:val="00C652E0"/>
    <w:rsid w:val="00C6777A"/>
    <w:rsid w:val="00C71EE7"/>
    <w:rsid w:val="00C728F2"/>
    <w:rsid w:val="00C72B67"/>
    <w:rsid w:val="00C75192"/>
    <w:rsid w:val="00C75E90"/>
    <w:rsid w:val="00C76227"/>
    <w:rsid w:val="00C7657F"/>
    <w:rsid w:val="00C76656"/>
    <w:rsid w:val="00C818C7"/>
    <w:rsid w:val="00C8290A"/>
    <w:rsid w:val="00C862E4"/>
    <w:rsid w:val="00C87BA4"/>
    <w:rsid w:val="00C90208"/>
    <w:rsid w:val="00C9100A"/>
    <w:rsid w:val="00C91C40"/>
    <w:rsid w:val="00C92866"/>
    <w:rsid w:val="00C93416"/>
    <w:rsid w:val="00C94BC4"/>
    <w:rsid w:val="00C96698"/>
    <w:rsid w:val="00C967A1"/>
    <w:rsid w:val="00C97509"/>
    <w:rsid w:val="00CA6436"/>
    <w:rsid w:val="00CB08E9"/>
    <w:rsid w:val="00CB27CC"/>
    <w:rsid w:val="00CC0664"/>
    <w:rsid w:val="00CC5D34"/>
    <w:rsid w:val="00CC73D0"/>
    <w:rsid w:val="00CD04E7"/>
    <w:rsid w:val="00CD2A41"/>
    <w:rsid w:val="00CD31D5"/>
    <w:rsid w:val="00CE5CB7"/>
    <w:rsid w:val="00CE5FF1"/>
    <w:rsid w:val="00CE6EDA"/>
    <w:rsid w:val="00CE6F3D"/>
    <w:rsid w:val="00CE74EB"/>
    <w:rsid w:val="00CF12DF"/>
    <w:rsid w:val="00CF1D76"/>
    <w:rsid w:val="00CF1E3F"/>
    <w:rsid w:val="00CF2601"/>
    <w:rsid w:val="00CF2ECF"/>
    <w:rsid w:val="00CF3ABE"/>
    <w:rsid w:val="00CF4039"/>
    <w:rsid w:val="00CF5029"/>
    <w:rsid w:val="00CF5B27"/>
    <w:rsid w:val="00D0041F"/>
    <w:rsid w:val="00D004DA"/>
    <w:rsid w:val="00D02605"/>
    <w:rsid w:val="00D036DD"/>
    <w:rsid w:val="00D03C48"/>
    <w:rsid w:val="00D04899"/>
    <w:rsid w:val="00D11059"/>
    <w:rsid w:val="00D13584"/>
    <w:rsid w:val="00D13CD8"/>
    <w:rsid w:val="00D14B83"/>
    <w:rsid w:val="00D15D3A"/>
    <w:rsid w:val="00D21001"/>
    <w:rsid w:val="00D2173A"/>
    <w:rsid w:val="00D22695"/>
    <w:rsid w:val="00D23EF7"/>
    <w:rsid w:val="00D241E5"/>
    <w:rsid w:val="00D2452A"/>
    <w:rsid w:val="00D25080"/>
    <w:rsid w:val="00D26A05"/>
    <w:rsid w:val="00D278AC"/>
    <w:rsid w:val="00D361ED"/>
    <w:rsid w:val="00D3735F"/>
    <w:rsid w:val="00D41EB1"/>
    <w:rsid w:val="00D42734"/>
    <w:rsid w:val="00D43251"/>
    <w:rsid w:val="00D433DF"/>
    <w:rsid w:val="00D46078"/>
    <w:rsid w:val="00D47FDF"/>
    <w:rsid w:val="00D50B7D"/>
    <w:rsid w:val="00D53D09"/>
    <w:rsid w:val="00D546C1"/>
    <w:rsid w:val="00D620BA"/>
    <w:rsid w:val="00D653F8"/>
    <w:rsid w:val="00D65DAD"/>
    <w:rsid w:val="00D663E0"/>
    <w:rsid w:val="00D66FD8"/>
    <w:rsid w:val="00D67148"/>
    <w:rsid w:val="00D71DE0"/>
    <w:rsid w:val="00D7200B"/>
    <w:rsid w:val="00D7493B"/>
    <w:rsid w:val="00D74EF3"/>
    <w:rsid w:val="00D75A65"/>
    <w:rsid w:val="00D75C1A"/>
    <w:rsid w:val="00D761BB"/>
    <w:rsid w:val="00D77C5A"/>
    <w:rsid w:val="00D804C5"/>
    <w:rsid w:val="00D8214A"/>
    <w:rsid w:val="00D82F6B"/>
    <w:rsid w:val="00D86621"/>
    <w:rsid w:val="00D87938"/>
    <w:rsid w:val="00D93918"/>
    <w:rsid w:val="00D942E1"/>
    <w:rsid w:val="00D945F9"/>
    <w:rsid w:val="00D95F3F"/>
    <w:rsid w:val="00D979BD"/>
    <w:rsid w:val="00DA50BF"/>
    <w:rsid w:val="00DA52B5"/>
    <w:rsid w:val="00DB14EB"/>
    <w:rsid w:val="00DB5756"/>
    <w:rsid w:val="00DB6A40"/>
    <w:rsid w:val="00DB722F"/>
    <w:rsid w:val="00DC0499"/>
    <w:rsid w:val="00DC05D0"/>
    <w:rsid w:val="00DC1563"/>
    <w:rsid w:val="00DC2057"/>
    <w:rsid w:val="00DC387C"/>
    <w:rsid w:val="00DC5577"/>
    <w:rsid w:val="00DD20DC"/>
    <w:rsid w:val="00DD42F0"/>
    <w:rsid w:val="00DD5196"/>
    <w:rsid w:val="00DD57C6"/>
    <w:rsid w:val="00DE0BB8"/>
    <w:rsid w:val="00DE2CB4"/>
    <w:rsid w:val="00DE35D5"/>
    <w:rsid w:val="00DE4E3F"/>
    <w:rsid w:val="00DE706D"/>
    <w:rsid w:val="00DF17F3"/>
    <w:rsid w:val="00DF265D"/>
    <w:rsid w:val="00DF295A"/>
    <w:rsid w:val="00DF3D8C"/>
    <w:rsid w:val="00DF441F"/>
    <w:rsid w:val="00DF4B2C"/>
    <w:rsid w:val="00E0027C"/>
    <w:rsid w:val="00E00F3C"/>
    <w:rsid w:val="00E01BB3"/>
    <w:rsid w:val="00E07D22"/>
    <w:rsid w:val="00E10E9D"/>
    <w:rsid w:val="00E172B8"/>
    <w:rsid w:val="00E17547"/>
    <w:rsid w:val="00E1788A"/>
    <w:rsid w:val="00E20F93"/>
    <w:rsid w:val="00E227AA"/>
    <w:rsid w:val="00E22ACD"/>
    <w:rsid w:val="00E247AC"/>
    <w:rsid w:val="00E258A9"/>
    <w:rsid w:val="00E263F2"/>
    <w:rsid w:val="00E27453"/>
    <w:rsid w:val="00E30AAE"/>
    <w:rsid w:val="00E30B9D"/>
    <w:rsid w:val="00E322DE"/>
    <w:rsid w:val="00E3352C"/>
    <w:rsid w:val="00E348CE"/>
    <w:rsid w:val="00E3551D"/>
    <w:rsid w:val="00E36298"/>
    <w:rsid w:val="00E37FE2"/>
    <w:rsid w:val="00E40ADD"/>
    <w:rsid w:val="00E43690"/>
    <w:rsid w:val="00E44F7F"/>
    <w:rsid w:val="00E45212"/>
    <w:rsid w:val="00E45A8A"/>
    <w:rsid w:val="00E45AF0"/>
    <w:rsid w:val="00E4768A"/>
    <w:rsid w:val="00E506C1"/>
    <w:rsid w:val="00E514E8"/>
    <w:rsid w:val="00E523C3"/>
    <w:rsid w:val="00E5549E"/>
    <w:rsid w:val="00E5628D"/>
    <w:rsid w:val="00E56FAA"/>
    <w:rsid w:val="00E57AAA"/>
    <w:rsid w:val="00E60E3D"/>
    <w:rsid w:val="00E61B9A"/>
    <w:rsid w:val="00E624EE"/>
    <w:rsid w:val="00E62B3A"/>
    <w:rsid w:val="00E63330"/>
    <w:rsid w:val="00E64B85"/>
    <w:rsid w:val="00E65AC7"/>
    <w:rsid w:val="00E66BC4"/>
    <w:rsid w:val="00E670B9"/>
    <w:rsid w:val="00E67F9E"/>
    <w:rsid w:val="00E705D0"/>
    <w:rsid w:val="00E70668"/>
    <w:rsid w:val="00E712DA"/>
    <w:rsid w:val="00E71A7B"/>
    <w:rsid w:val="00E7358D"/>
    <w:rsid w:val="00E73719"/>
    <w:rsid w:val="00E77F5A"/>
    <w:rsid w:val="00E82C47"/>
    <w:rsid w:val="00E8471C"/>
    <w:rsid w:val="00E84A00"/>
    <w:rsid w:val="00E84FF2"/>
    <w:rsid w:val="00E851E8"/>
    <w:rsid w:val="00E863AB"/>
    <w:rsid w:val="00E907BB"/>
    <w:rsid w:val="00E90C81"/>
    <w:rsid w:val="00E90EC7"/>
    <w:rsid w:val="00E936F4"/>
    <w:rsid w:val="00E959C9"/>
    <w:rsid w:val="00E9641E"/>
    <w:rsid w:val="00E97855"/>
    <w:rsid w:val="00E97999"/>
    <w:rsid w:val="00E97BBD"/>
    <w:rsid w:val="00EA569A"/>
    <w:rsid w:val="00EA71E3"/>
    <w:rsid w:val="00EB4C02"/>
    <w:rsid w:val="00EB4DC7"/>
    <w:rsid w:val="00EB5E2C"/>
    <w:rsid w:val="00EB5FFC"/>
    <w:rsid w:val="00EB6046"/>
    <w:rsid w:val="00EB671C"/>
    <w:rsid w:val="00EB778A"/>
    <w:rsid w:val="00EC4A87"/>
    <w:rsid w:val="00EC64D4"/>
    <w:rsid w:val="00EC6A2A"/>
    <w:rsid w:val="00EC6A31"/>
    <w:rsid w:val="00EC7868"/>
    <w:rsid w:val="00ED0856"/>
    <w:rsid w:val="00ED0D30"/>
    <w:rsid w:val="00ED24E0"/>
    <w:rsid w:val="00ED324A"/>
    <w:rsid w:val="00EE03E1"/>
    <w:rsid w:val="00EE1A3E"/>
    <w:rsid w:val="00EE38E4"/>
    <w:rsid w:val="00EE3EF0"/>
    <w:rsid w:val="00EE495F"/>
    <w:rsid w:val="00EE4E47"/>
    <w:rsid w:val="00EE50AC"/>
    <w:rsid w:val="00EE6700"/>
    <w:rsid w:val="00EE7787"/>
    <w:rsid w:val="00EF0C58"/>
    <w:rsid w:val="00EF216B"/>
    <w:rsid w:val="00EF4C25"/>
    <w:rsid w:val="00EF4EF3"/>
    <w:rsid w:val="00EF5C8C"/>
    <w:rsid w:val="00EF6E66"/>
    <w:rsid w:val="00EF6FB6"/>
    <w:rsid w:val="00EF7041"/>
    <w:rsid w:val="00EF7726"/>
    <w:rsid w:val="00F010A2"/>
    <w:rsid w:val="00F02771"/>
    <w:rsid w:val="00F02F1C"/>
    <w:rsid w:val="00F03E4D"/>
    <w:rsid w:val="00F04D19"/>
    <w:rsid w:val="00F04EF3"/>
    <w:rsid w:val="00F05A8D"/>
    <w:rsid w:val="00F1031C"/>
    <w:rsid w:val="00F10D27"/>
    <w:rsid w:val="00F13E0B"/>
    <w:rsid w:val="00F14733"/>
    <w:rsid w:val="00F15294"/>
    <w:rsid w:val="00F15B1F"/>
    <w:rsid w:val="00F16DC6"/>
    <w:rsid w:val="00F20B66"/>
    <w:rsid w:val="00F22220"/>
    <w:rsid w:val="00F2244C"/>
    <w:rsid w:val="00F22E3A"/>
    <w:rsid w:val="00F24C24"/>
    <w:rsid w:val="00F26330"/>
    <w:rsid w:val="00F2662B"/>
    <w:rsid w:val="00F26BE1"/>
    <w:rsid w:val="00F32684"/>
    <w:rsid w:val="00F32BF5"/>
    <w:rsid w:val="00F33935"/>
    <w:rsid w:val="00F34413"/>
    <w:rsid w:val="00F34D2E"/>
    <w:rsid w:val="00F34FBB"/>
    <w:rsid w:val="00F35546"/>
    <w:rsid w:val="00F37AB4"/>
    <w:rsid w:val="00F403E8"/>
    <w:rsid w:val="00F40695"/>
    <w:rsid w:val="00F41526"/>
    <w:rsid w:val="00F42687"/>
    <w:rsid w:val="00F42AD0"/>
    <w:rsid w:val="00F440B9"/>
    <w:rsid w:val="00F45090"/>
    <w:rsid w:val="00F53289"/>
    <w:rsid w:val="00F548D0"/>
    <w:rsid w:val="00F55347"/>
    <w:rsid w:val="00F555BE"/>
    <w:rsid w:val="00F56EA2"/>
    <w:rsid w:val="00F60AE0"/>
    <w:rsid w:val="00F614AD"/>
    <w:rsid w:val="00F61954"/>
    <w:rsid w:val="00F6577A"/>
    <w:rsid w:val="00F6713A"/>
    <w:rsid w:val="00F70428"/>
    <w:rsid w:val="00F707C4"/>
    <w:rsid w:val="00F7093F"/>
    <w:rsid w:val="00F70A9E"/>
    <w:rsid w:val="00F715C8"/>
    <w:rsid w:val="00F75E16"/>
    <w:rsid w:val="00F762EE"/>
    <w:rsid w:val="00F764EB"/>
    <w:rsid w:val="00F77444"/>
    <w:rsid w:val="00F77818"/>
    <w:rsid w:val="00F838AA"/>
    <w:rsid w:val="00F85BC7"/>
    <w:rsid w:val="00F85F24"/>
    <w:rsid w:val="00F8638C"/>
    <w:rsid w:val="00F86E04"/>
    <w:rsid w:val="00F876EF"/>
    <w:rsid w:val="00F87DC8"/>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E0FC1"/>
    <w:rsid w:val="00FE608E"/>
    <w:rsid w:val="00FF1AD2"/>
    <w:rsid w:val="00FF3526"/>
    <w:rsid w:val="00FF3F1F"/>
    <w:rsid w:val="00FF45C4"/>
    <w:rsid w:val="00FF5561"/>
    <w:rsid w:val="00FF67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5BE"/>
    <w:pPr>
      <w:spacing w:after="80" w:line="240" w:lineRule="auto"/>
    </w:pPr>
    <w:rPr>
      <w:rFonts w:ascii="Tahoma" w:hAnsi="Tahoma"/>
    </w:rPr>
  </w:style>
  <w:style w:type="paragraph" w:styleId="Heading1">
    <w:name w:val="heading 1"/>
    <w:basedOn w:val="Normal"/>
    <w:next w:val="Normal"/>
    <w:link w:val="Heading1Char"/>
    <w:qFormat/>
    <w:rsid w:val="00B64CD2"/>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F555BE"/>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1"/>
    <w:qFormat/>
    <w:rsid w:val="003D78DD"/>
    <w:pPr>
      <w:ind w:left="720"/>
      <w:contextualSpacing/>
    </w:pPr>
  </w:style>
  <w:style w:type="paragraph" w:customStyle="1" w:styleId="Headinglevel1">
    <w:name w:val="Heading level 1"/>
    <w:basedOn w:val="Normal"/>
    <w:qFormat/>
    <w:rsid w:val="00F555BE"/>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3747"/>
    <w:pPr>
      <w:tabs>
        <w:tab w:val="center" w:pos="4513"/>
        <w:tab w:val="right" w:pos="9026"/>
      </w:tabs>
      <w:spacing w:after="0"/>
    </w:pPr>
  </w:style>
  <w:style w:type="character" w:customStyle="1" w:styleId="HeaderChar">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B64CD2"/>
    <w:rPr>
      <w:rFonts w:ascii="Rockwell" w:eastAsia="Times New Roman" w:hAnsi="Rockwell" w:cs="Arial"/>
      <w:b/>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styleId="PageNumber">
    <w:name w:val="page number"/>
    <w:basedOn w:val="DefaultParagraphFont"/>
    <w:rsid w:val="003D4C9D"/>
  </w:style>
  <w:style w:type="paragraph" w:styleId="BodyTextIndent">
    <w:name w:val="Body Text Indent"/>
    <w:basedOn w:val="Normal"/>
    <w:link w:val="BodyTextIndentChar"/>
    <w:rsid w:val="003D4C9D"/>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3D4C9D"/>
    <w:rPr>
      <w:rFonts w:ascii="Arial" w:eastAsia="Times New Roman" w:hAnsi="Arial" w:cs="Arial"/>
      <w:szCs w:val="28"/>
    </w:rPr>
  </w:style>
  <w:style w:type="paragraph" w:styleId="BodyText">
    <w:name w:val="Body Text"/>
    <w:basedOn w:val="Normal"/>
    <w:link w:val="BodyTextChar"/>
    <w:rsid w:val="003D4C9D"/>
    <w:pPr>
      <w:spacing w:after="120"/>
    </w:pPr>
    <w:rPr>
      <w:rFonts w:eastAsia="Times New Roman" w:cs="Times New Roman"/>
      <w:sz w:val="24"/>
      <w:szCs w:val="24"/>
    </w:rPr>
  </w:style>
  <w:style w:type="character" w:customStyle="1" w:styleId="BodyTextChar">
    <w:name w:val="Body Text Char"/>
    <w:basedOn w:val="DefaultParagraphFont"/>
    <w:link w:val="BodyText"/>
    <w:rsid w:val="003D4C9D"/>
    <w:rPr>
      <w:rFonts w:ascii="Arial" w:eastAsia="Times New Roman" w:hAnsi="Arial" w:cs="Times New Roman"/>
      <w:sz w:val="24"/>
      <w:szCs w:val="24"/>
    </w:rPr>
  </w:style>
  <w:style w:type="table" w:customStyle="1" w:styleId="TableGrid1">
    <w:name w:val="Table Grid1"/>
    <w:basedOn w:val="TableNormal"/>
    <w:next w:val="TableGrid"/>
    <w:uiPriority w:val="59"/>
    <w:rsid w:val="008D48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1"/>
    <w:locked/>
    <w:rsid w:val="009261C8"/>
    <w:rPr>
      <w:rFonts w:ascii="Tahoma" w:hAnsi="Tahoma"/>
    </w:rPr>
  </w:style>
  <w:style w:type="paragraph" w:customStyle="1" w:styleId="TextBox">
    <w:name w:val="TextBox"/>
    <w:basedOn w:val="Normal"/>
    <w:link w:val="TextBoxChar"/>
    <w:qFormat/>
    <w:rsid w:val="005C018D"/>
    <w:pPr>
      <w:spacing w:after="120" w:line="288" w:lineRule="auto"/>
    </w:pPr>
    <w:rPr>
      <w:rFonts w:eastAsia="Times New Roman" w:cs="Times New Roman"/>
      <w:b/>
      <w:sz w:val="24"/>
      <w:szCs w:val="24"/>
    </w:rPr>
  </w:style>
  <w:style w:type="character" w:customStyle="1" w:styleId="TextBoxChar">
    <w:name w:val="TextBox Char"/>
    <w:link w:val="TextBox"/>
    <w:rsid w:val="005C018D"/>
    <w:rPr>
      <w:rFonts w:ascii="Tahoma" w:eastAsia="Times New Roman" w:hAnsi="Tahoma"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8846">
      <w:bodyDiv w:val="1"/>
      <w:marLeft w:val="0"/>
      <w:marRight w:val="0"/>
      <w:marTop w:val="0"/>
      <w:marBottom w:val="0"/>
      <w:divBdr>
        <w:top w:val="none" w:sz="0" w:space="0" w:color="auto"/>
        <w:left w:val="none" w:sz="0" w:space="0" w:color="auto"/>
        <w:bottom w:val="none" w:sz="0" w:space="0" w:color="auto"/>
        <w:right w:val="none" w:sz="0" w:space="0" w:color="auto"/>
      </w:divBdr>
      <w:divsChild>
        <w:div w:id="341517661">
          <w:marLeft w:val="0"/>
          <w:marRight w:val="0"/>
          <w:marTop w:val="0"/>
          <w:marBottom w:val="0"/>
          <w:divBdr>
            <w:top w:val="none" w:sz="0" w:space="0" w:color="auto"/>
            <w:left w:val="none" w:sz="0" w:space="0" w:color="auto"/>
            <w:bottom w:val="none" w:sz="0" w:space="0" w:color="auto"/>
            <w:right w:val="none" w:sz="0" w:space="0" w:color="auto"/>
          </w:divBdr>
          <w:divsChild>
            <w:div w:id="1038237994">
              <w:marLeft w:val="0"/>
              <w:marRight w:val="0"/>
              <w:marTop w:val="0"/>
              <w:marBottom w:val="0"/>
              <w:divBdr>
                <w:top w:val="none" w:sz="0" w:space="0" w:color="auto"/>
                <w:left w:val="none" w:sz="0" w:space="0" w:color="auto"/>
                <w:bottom w:val="none" w:sz="0" w:space="0" w:color="auto"/>
                <w:right w:val="none" w:sz="0" w:space="0" w:color="auto"/>
              </w:divBdr>
              <w:divsChild>
                <w:div w:id="1651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08475902">
      <w:bodyDiv w:val="1"/>
      <w:marLeft w:val="0"/>
      <w:marRight w:val="0"/>
      <w:marTop w:val="0"/>
      <w:marBottom w:val="0"/>
      <w:divBdr>
        <w:top w:val="none" w:sz="0" w:space="0" w:color="auto"/>
        <w:left w:val="none" w:sz="0" w:space="0" w:color="auto"/>
        <w:bottom w:val="none" w:sz="0" w:space="0" w:color="auto"/>
        <w:right w:val="none" w:sz="0" w:space="0" w:color="auto"/>
      </w:divBdr>
      <w:divsChild>
        <w:div w:id="824930696">
          <w:marLeft w:val="0"/>
          <w:marRight w:val="0"/>
          <w:marTop w:val="0"/>
          <w:marBottom w:val="0"/>
          <w:divBdr>
            <w:top w:val="none" w:sz="0" w:space="0" w:color="auto"/>
            <w:left w:val="none" w:sz="0" w:space="0" w:color="auto"/>
            <w:bottom w:val="none" w:sz="0" w:space="0" w:color="auto"/>
            <w:right w:val="none" w:sz="0" w:space="0" w:color="auto"/>
          </w:divBdr>
          <w:divsChild>
            <w:div w:id="480077249">
              <w:marLeft w:val="0"/>
              <w:marRight w:val="0"/>
              <w:marTop w:val="0"/>
              <w:marBottom w:val="0"/>
              <w:divBdr>
                <w:top w:val="none" w:sz="0" w:space="0" w:color="auto"/>
                <w:left w:val="none" w:sz="0" w:space="0" w:color="auto"/>
                <w:bottom w:val="none" w:sz="0" w:space="0" w:color="auto"/>
                <w:right w:val="none" w:sz="0" w:space="0" w:color="auto"/>
              </w:divBdr>
              <w:divsChild>
                <w:div w:id="864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5680">
      <w:bodyDiv w:val="1"/>
      <w:marLeft w:val="0"/>
      <w:marRight w:val="0"/>
      <w:marTop w:val="0"/>
      <w:marBottom w:val="0"/>
      <w:divBdr>
        <w:top w:val="none" w:sz="0" w:space="0" w:color="auto"/>
        <w:left w:val="none" w:sz="0" w:space="0" w:color="auto"/>
        <w:bottom w:val="none" w:sz="0" w:space="0" w:color="auto"/>
        <w:right w:val="none" w:sz="0" w:space="0" w:color="auto"/>
      </w:divBdr>
      <w:divsChild>
        <w:div w:id="653026695">
          <w:marLeft w:val="0"/>
          <w:marRight w:val="0"/>
          <w:marTop w:val="0"/>
          <w:marBottom w:val="0"/>
          <w:divBdr>
            <w:top w:val="none" w:sz="0" w:space="0" w:color="auto"/>
            <w:left w:val="none" w:sz="0" w:space="0" w:color="auto"/>
            <w:bottom w:val="none" w:sz="0" w:space="0" w:color="auto"/>
            <w:right w:val="none" w:sz="0" w:space="0" w:color="auto"/>
          </w:divBdr>
          <w:divsChild>
            <w:div w:id="1526406550">
              <w:marLeft w:val="0"/>
              <w:marRight w:val="0"/>
              <w:marTop w:val="0"/>
              <w:marBottom w:val="0"/>
              <w:divBdr>
                <w:top w:val="none" w:sz="0" w:space="0" w:color="auto"/>
                <w:left w:val="none" w:sz="0" w:space="0" w:color="auto"/>
                <w:bottom w:val="none" w:sz="0" w:space="0" w:color="auto"/>
                <w:right w:val="none" w:sz="0" w:space="0" w:color="auto"/>
              </w:divBdr>
              <w:divsChild>
                <w:div w:id="17100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0914">
      <w:bodyDiv w:val="1"/>
      <w:marLeft w:val="0"/>
      <w:marRight w:val="0"/>
      <w:marTop w:val="0"/>
      <w:marBottom w:val="0"/>
      <w:divBdr>
        <w:top w:val="none" w:sz="0" w:space="0" w:color="auto"/>
        <w:left w:val="none" w:sz="0" w:space="0" w:color="auto"/>
        <w:bottom w:val="none" w:sz="0" w:space="0" w:color="auto"/>
        <w:right w:val="none" w:sz="0" w:space="0" w:color="auto"/>
      </w:divBdr>
      <w:divsChild>
        <w:div w:id="1449012901">
          <w:marLeft w:val="0"/>
          <w:marRight w:val="0"/>
          <w:marTop w:val="0"/>
          <w:marBottom w:val="0"/>
          <w:divBdr>
            <w:top w:val="none" w:sz="0" w:space="0" w:color="auto"/>
            <w:left w:val="none" w:sz="0" w:space="0" w:color="auto"/>
            <w:bottom w:val="none" w:sz="0" w:space="0" w:color="auto"/>
            <w:right w:val="none" w:sz="0" w:space="0" w:color="auto"/>
          </w:divBdr>
          <w:divsChild>
            <w:div w:id="1125856158">
              <w:marLeft w:val="0"/>
              <w:marRight w:val="0"/>
              <w:marTop w:val="0"/>
              <w:marBottom w:val="0"/>
              <w:divBdr>
                <w:top w:val="none" w:sz="0" w:space="0" w:color="auto"/>
                <w:left w:val="none" w:sz="0" w:space="0" w:color="auto"/>
                <w:bottom w:val="none" w:sz="0" w:space="0" w:color="auto"/>
                <w:right w:val="none" w:sz="0" w:space="0" w:color="auto"/>
              </w:divBdr>
              <w:divsChild>
                <w:div w:id="15327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78185">
      <w:bodyDiv w:val="1"/>
      <w:marLeft w:val="0"/>
      <w:marRight w:val="0"/>
      <w:marTop w:val="0"/>
      <w:marBottom w:val="0"/>
      <w:divBdr>
        <w:top w:val="none" w:sz="0" w:space="0" w:color="auto"/>
        <w:left w:val="none" w:sz="0" w:space="0" w:color="auto"/>
        <w:bottom w:val="none" w:sz="0" w:space="0" w:color="auto"/>
        <w:right w:val="none" w:sz="0" w:space="0" w:color="auto"/>
      </w:divBdr>
      <w:divsChild>
        <w:div w:id="707098743">
          <w:marLeft w:val="0"/>
          <w:marRight w:val="0"/>
          <w:marTop w:val="0"/>
          <w:marBottom w:val="0"/>
          <w:divBdr>
            <w:top w:val="none" w:sz="0" w:space="0" w:color="auto"/>
            <w:left w:val="none" w:sz="0" w:space="0" w:color="auto"/>
            <w:bottom w:val="none" w:sz="0" w:space="0" w:color="auto"/>
            <w:right w:val="none" w:sz="0" w:space="0" w:color="auto"/>
          </w:divBdr>
          <w:divsChild>
            <w:div w:id="765611091">
              <w:marLeft w:val="0"/>
              <w:marRight w:val="0"/>
              <w:marTop w:val="0"/>
              <w:marBottom w:val="0"/>
              <w:divBdr>
                <w:top w:val="none" w:sz="0" w:space="0" w:color="auto"/>
                <w:left w:val="none" w:sz="0" w:space="0" w:color="auto"/>
                <w:bottom w:val="none" w:sz="0" w:space="0" w:color="auto"/>
                <w:right w:val="none" w:sz="0" w:space="0" w:color="auto"/>
              </w:divBdr>
              <w:divsChild>
                <w:div w:id="5109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52961">
      <w:bodyDiv w:val="1"/>
      <w:marLeft w:val="0"/>
      <w:marRight w:val="0"/>
      <w:marTop w:val="0"/>
      <w:marBottom w:val="0"/>
      <w:divBdr>
        <w:top w:val="none" w:sz="0" w:space="0" w:color="auto"/>
        <w:left w:val="none" w:sz="0" w:space="0" w:color="auto"/>
        <w:bottom w:val="none" w:sz="0" w:space="0" w:color="auto"/>
        <w:right w:val="none" w:sz="0" w:space="0" w:color="auto"/>
      </w:divBdr>
      <w:divsChild>
        <w:div w:id="1208761362">
          <w:marLeft w:val="0"/>
          <w:marRight w:val="0"/>
          <w:marTop w:val="0"/>
          <w:marBottom w:val="0"/>
          <w:divBdr>
            <w:top w:val="none" w:sz="0" w:space="0" w:color="auto"/>
            <w:left w:val="none" w:sz="0" w:space="0" w:color="auto"/>
            <w:bottom w:val="none" w:sz="0" w:space="0" w:color="auto"/>
            <w:right w:val="none" w:sz="0" w:space="0" w:color="auto"/>
          </w:divBdr>
          <w:divsChild>
            <w:div w:id="792136710">
              <w:marLeft w:val="0"/>
              <w:marRight w:val="0"/>
              <w:marTop w:val="0"/>
              <w:marBottom w:val="0"/>
              <w:divBdr>
                <w:top w:val="none" w:sz="0" w:space="0" w:color="auto"/>
                <w:left w:val="none" w:sz="0" w:space="0" w:color="auto"/>
                <w:bottom w:val="none" w:sz="0" w:space="0" w:color="auto"/>
                <w:right w:val="none" w:sz="0" w:space="0" w:color="auto"/>
              </w:divBdr>
              <w:divsChild>
                <w:div w:id="7251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00324944">
      <w:bodyDiv w:val="1"/>
      <w:marLeft w:val="0"/>
      <w:marRight w:val="0"/>
      <w:marTop w:val="0"/>
      <w:marBottom w:val="0"/>
      <w:divBdr>
        <w:top w:val="none" w:sz="0" w:space="0" w:color="auto"/>
        <w:left w:val="none" w:sz="0" w:space="0" w:color="auto"/>
        <w:bottom w:val="none" w:sz="0" w:space="0" w:color="auto"/>
        <w:right w:val="none" w:sz="0" w:space="0" w:color="auto"/>
      </w:divBdr>
      <w:divsChild>
        <w:div w:id="1615284950">
          <w:marLeft w:val="0"/>
          <w:marRight w:val="0"/>
          <w:marTop w:val="0"/>
          <w:marBottom w:val="0"/>
          <w:divBdr>
            <w:top w:val="none" w:sz="0" w:space="0" w:color="auto"/>
            <w:left w:val="none" w:sz="0" w:space="0" w:color="auto"/>
            <w:bottom w:val="none" w:sz="0" w:space="0" w:color="auto"/>
            <w:right w:val="none" w:sz="0" w:space="0" w:color="auto"/>
          </w:divBdr>
          <w:divsChild>
            <w:div w:id="981539254">
              <w:marLeft w:val="0"/>
              <w:marRight w:val="0"/>
              <w:marTop w:val="0"/>
              <w:marBottom w:val="0"/>
              <w:divBdr>
                <w:top w:val="none" w:sz="0" w:space="0" w:color="auto"/>
                <w:left w:val="none" w:sz="0" w:space="0" w:color="auto"/>
                <w:bottom w:val="none" w:sz="0" w:space="0" w:color="auto"/>
                <w:right w:val="none" w:sz="0" w:space="0" w:color="auto"/>
              </w:divBdr>
              <w:divsChild>
                <w:div w:id="8717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6651033">
      <w:bodyDiv w:val="1"/>
      <w:marLeft w:val="0"/>
      <w:marRight w:val="0"/>
      <w:marTop w:val="0"/>
      <w:marBottom w:val="0"/>
      <w:divBdr>
        <w:top w:val="none" w:sz="0" w:space="0" w:color="auto"/>
        <w:left w:val="none" w:sz="0" w:space="0" w:color="auto"/>
        <w:bottom w:val="none" w:sz="0" w:space="0" w:color="auto"/>
        <w:right w:val="none" w:sz="0" w:space="0" w:color="auto"/>
      </w:divBdr>
      <w:divsChild>
        <w:div w:id="262345039">
          <w:marLeft w:val="0"/>
          <w:marRight w:val="0"/>
          <w:marTop w:val="0"/>
          <w:marBottom w:val="0"/>
          <w:divBdr>
            <w:top w:val="none" w:sz="0" w:space="0" w:color="auto"/>
            <w:left w:val="none" w:sz="0" w:space="0" w:color="auto"/>
            <w:bottom w:val="none" w:sz="0" w:space="0" w:color="auto"/>
            <w:right w:val="none" w:sz="0" w:space="0" w:color="auto"/>
          </w:divBdr>
          <w:divsChild>
            <w:div w:id="1113523327">
              <w:marLeft w:val="0"/>
              <w:marRight w:val="0"/>
              <w:marTop w:val="0"/>
              <w:marBottom w:val="0"/>
              <w:divBdr>
                <w:top w:val="none" w:sz="0" w:space="0" w:color="auto"/>
                <w:left w:val="none" w:sz="0" w:space="0" w:color="auto"/>
                <w:bottom w:val="none" w:sz="0" w:space="0" w:color="auto"/>
                <w:right w:val="none" w:sz="0" w:space="0" w:color="auto"/>
              </w:divBdr>
              <w:divsChild>
                <w:div w:id="80820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74920264">
      <w:bodyDiv w:val="1"/>
      <w:marLeft w:val="0"/>
      <w:marRight w:val="0"/>
      <w:marTop w:val="0"/>
      <w:marBottom w:val="0"/>
      <w:divBdr>
        <w:top w:val="none" w:sz="0" w:space="0" w:color="auto"/>
        <w:left w:val="none" w:sz="0" w:space="0" w:color="auto"/>
        <w:bottom w:val="none" w:sz="0" w:space="0" w:color="auto"/>
        <w:right w:val="none" w:sz="0" w:space="0" w:color="auto"/>
      </w:divBdr>
      <w:divsChild>
        <w:div w:id="1955821911">
          <w:marLeft w:val="0"/>
          <w:marRight w:val="0"/>
          <w:marTop w:val="0"/>
          <w:marBottom w:val="0"/>
          <w:divBdr>
            <w:top w:val="none" w:sz="0" w:space="0" w:color="auto"/>
            <w:left w:val="none" w:sz="0" w:space="0" w:color="auto"/>
            <w:bottom w:val="none" w:sz="0" w:space="0" w:color="auto"/>
            <w:right w:val="none" w:sz="0" w:space="0" w:color="auto"/>
          </w:divBdr>
          <w:divsChild>
            <w:div w:id="1752921636">
              <w:marLeft w:val="0"/>
              <w:marRight w:val="0"/>
              <w:marTop w:val="0"/>
              <w:marBottom w:val="0"/>
              <w:divBdr>
                <w:top w:val="none" w:sz="0" w:space="0" w:color="auto"/>
                <w:left w:val="none" w:sz="0" w:space="0" w:color="auto"/>
                <w:bottom w:val="none" w:sz="0" w:space="0" w:color="auto"/>
                <w:right w:val="none" w:sz="0" w:space="0" w:color="auto"/>
              </w:divBdr>
              <w:divsChild>
                <w:div w:id="8699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79116">
      <w:bodyDiv w:val="1"/>
      <w:marLeft w:val="0"/>
      <w:marRight w:val="0"/>
      <w:marTop w:val="0"/>
      <w:marBottom w:val="0"/>
      <w:divBdr>
        <w:top w:val="none" w:sz="0" w:space="0" w:color="auto"/>
        <w:left w:val="none" w:sz="0" w:space="0" w:color="auto"/>
        <w:bottom w:val="none" w:sz="0" w:space="0" w:color="auto"/>
        <w:right w:val="none" w:sz="0" w:space="0" w:color="auto"/>
      </w:divBdr>
      <w:divsChild>
        <w:div w:id="1644844956">
          <w:marLeft w:val="0"/>
          <w:marRight w:val="0"/>
          <w:marTop w:val="0"/>
          <w:marBottom w:val="0"/>
          <w:divBdr>
            <w:top w:val="none" w:sz="0" w:space="0" w:color="auto"/>
            <w:left w:val="none" w:sz="0" w:space="0" w:color="auto"/>
            <w:bottom w:val="none" w:sz="0" w:space="0" w:color="auto"/>
            <w:right w:val="none" w:sz="0" w:space="0" w:color="auto"/>
          </w:divBdr>
          <w:divsChild>
            <w:div w:id="1773236548">
              <w:marLeft w:val="0"/>
              <w:marRight w:val="0"/>
              <w:marTop w:val="0"/>
              <w:marBottom w:val="0"/>
              <w:divBdr>
                <w:top w:val="none" w:sz="0" w:space="0" w:color="auto"/>
                <w:left w:val="none" w:sz="0" w:space="0" w:color="auto"/>
                <w:bottom w:val="none" w:sz="0" w:space="0" w:color="auto"/>
                <w:right w:val="none" w:sz="0" w:space="0" w:color="auto"/>
              </w:divBdr>
              <w:divsChild>
                <w:div w:id="11793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53650">
      <w:bodyDiv w:val="1"/>
      <w:marLeft w:val="0"/>
      <w:marRight w:val="0"/>
      <w:marTop w:val="0"/>
      <w:marBottom w:val="0"/>
      <w:divBdr>
        <w:top w:val="none" w:sz="0" w:space="0" w:color="auto"/>
        <w:left w:val="none" w:sz="0" w:space="0" w:color="auto"/>
        <w:bottom w:val="none" w:sz="0" w:space="0" w:color="auto"/>
        <w:right w:val="none" w:sz="0" w:space="0" w:color="auto"/>
      </w:divBdr>
      <w:divsChild>
        <w:div w:id="1371344237">
          <w:marLeft w:val="0"/>
          <w:marRight w:val="0"/>
          <w:marTop w:val="0"/>
          <w:marBottom w:val="0"/>
          <w:divBdr>
            <w:top w:val="none" w:sz="0" w:space="0" w:color="auto"/>
            <w:left w:val="none" w:sz="0" w:space="0" w:color="auto"/>
            <w:bottom w:val="none" w:sz="0" w:space="0" w:color="auto"/>
            <w:right w:val="none" w:sz="0" w:space="0" w:color="auto"/>
          </w:divBdr>
          <w:divsChild>
            <w:div w:id="1715545666">
              <w:marLeft w:val="0"/>
              <w:marRight w:val="0"/>
              <w:marTop w:val="0"/>
              <w:marBottom w:val="0"/>
              <w:divBdr>
                <w:top w:val="none" w:sz="0" w:space="0" w:color="auto"/>
                <w:left w:val="none" w:sz="0" w:space="0" w:color="auto"/>
                <w:bottom w:val="none" w:sz="0" w:space="0" w:color="auto"/>
                <w:right w:val="none" w:sz="0" w:space="0" w:color="auto"/>
              </w:divBdr>
              <w:divsChild>
                <w:div w:id="20702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75390">
      <w:bodyDiv w:val="1"/>
      <w:marLeft w:val="0"/>
      <w:marRight w:val="0"/>
      <w:marTop w:val="0"/>
      <w:marBottom w:val="0"/>
      <w:divBdr>
        <w:top w:val="none" w:sz="0" w:space="0" w:color="auto"/>
        <w:left w:val="none" w:sz="0" w:space="0" w:color="auto"/>
        <w:bottom w:val="none" w:sz="0" w:space="0" w:color="auto"/>
        <w:right w:val="none" w:sz="0" w:space="0" w:color="auto"/>
      </w:divBdr>
      <w:divsChild>
        <w:div w:id="1209343363">
          <w:marLeft w:val="0"/>
          <w:marRight w:val="0"/>
          <w:marTop w:val="0"/>
          <w:marBottom w:val="0"/>
          <w:divBdr>
            <w:top w:val="none" w:sz="0" w:space="0" w:color="auto"/>
            <w:left w:val="none" w:sz="0" w:space="0" w:color="auto"/>
            <w:bottom w:val="none" w:sz="0" w:space="0" w:color="auto"/>
            <w:right w:val="none" w:sz="0" w:space="0" w:color="auto"/>
          </w:divBdr>
          <w:divsChild>
            <w:div w:id="1214611246">
              <w:marLeft w:val="0"/>
              <w:marRight w:val="0"/>
              <w:marTop w:val="0"/>
              <w:marBottom w:val="0"/>
              <w:divBdr>
                <w:top w:val="none" w:sz="0" w:space="0" w:color="auto"/>
                <w:left w:val="none" w:sz="0" w:space="0" w:color="auto"/>
                <w:bottom w:val="none" w:sz="0" w:space="0" w:color="auto"/>
                <w:right w:val="none" w:sz="0" w:space="0" w:color="auto"/>
              </w:divBdr>
              <w:divsChild>
                <w:div w:id="20462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04769">
      <w:bodyDiv w:val="1"/>
      <w:marLeft w:val="0"/>
      <w:marRight w:val="0"/>
      <w:marTop w:val="0"/>
      <w:marBottom w:val="0"/>
      <w:divBdr>
        <w:top w:val="none" w:sz="0" w:space="0" w:color="auto"/>
        <w:left w:val="none" w:sz="0" w:space="0" w:color="auto"/>
        <w:bottom w:val="none" w:sz="0" w:space="0" w:color="auto"/>
        <w:right w:val="none" w:sz="0" w:space="0" w:color="auto"/>
      </w:divBdr>
      <w:divsChild>
        <w:div w:id="916552937">
          <w:marLeft w:val="0"/>
          <w:marRight w:val="0"/>
          <w:marTop w:val="0"/>
          <w:marBottom w:val="0"/>
          <w:divBdr>
            <w:top w:val="none" w:sz="0" w:space="0" w:color="auto"/>
            <w:left w:val="none" w:sz="0" w:space="0" w:color="auto"/>
            <w:bottom w:val="none" w:sz="0" w:space="0" w:color="auto"/>
            <w:right w:val="none" w:sz="0" w:space="0" w:color="auto"/>
          </w:divBdr>
          <w:divsChild>
            <w:div w:id="1791119727">
              <w:marLeft w:val="0"/>
              <w:marRight w:val="0"/>
              <w:marTop w:val="0"/>
              <w:marBottom w:val="0"/>
              <w:divBdr>
                <w:top w:val="none" w:sz="0" w:space="0" w:color="auto"/>
                <w:left w:val="none" w:sz="0" w:space="0" w:color="auto"/>
                <w:bottom w:val="none" w:sz="0" w:space="0" w:color="auto"/>
                <w:right w:val="none" w:sz="0" w:space="0" w:color="auto"/>
              </w:divBdr>
              <w:divsChild>
                <w:div w:id="1387142425">
                  <w:marLeft w:val="0"/>
                  <w:marRight w:val="0"/>
                  <w:marTop w:val="0"/>
                  <w:marBottom w:val="0"/>
                  <w:divBdr>
                    <w:top w:val="none" w:sz="0" w:space="0" w:color="auto"/>
                    <w:left w:val="none" w:sz="0" w:space="0" w:color="auto"/>
                    <w:bottom w:val="none" w:sz="0" w:space="0" w:color="auto"/>
                    <w:right w:val="none" w:sz="0" w:space="0" w:color="auto"/>
                  </w:divBdr>
                  <w:divsChild>
                    <w:div w:id="14633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871521">
      <w:bodyDiv w:val="1"/>
      <w:marLeft w:val="0"/>
      <w:marRight w:val="0"/>
      <w:marTop w:val="0"/>
      <w:marBottom w:val="0"/>
      <w:divBdr>
        <w:top w:val="none" w:sz="0" w:space="0" w:color="auto"/>
        <w:left w:val="none" w:sz="0" w:space="0" w:color="auto"/>
        <w:bottom w:val="none" w:sz="0" w:space="0" w:color="auto"/>
        <w:right w:val="none" w:sz="0" w:space="0" w:color="auto"/>
      </w:divBdr>
      <w:divsChild>
        <w:div w:id="1038241699">
          <w:marLeft w:val="0"/>
          <w:marRight w:val="0"/>
          <w:marTop w:val="0"/>
          <w:marBottom w:val="0"/>
          <w:divBdr>
            <w:top w:val="none" w:sz="0" w:space="0" w:color="auto"/>
            <w:left w:val="none" w:sz="0" w:space="0" w:color="auto"/>
            <w:bottom w:val="none" w:sz="0" w:space="0" w:color="auto"/>
            <w:right w:val="none" w:sz="0" w:space="0" w:color="auto"/>
          </w:divBdr>
          <w:divsChild>
            <w:div w:id="2117751101">
              <w:marLeft w:val="0"/>
              <w:marRight w:val="0"/>
              <w:marTop w:val="0"/>
              <w:marBottom w:val="0"/>
              <w:divBdr>
                <w:top w:val="none" w:sz="0" w:space="0" w:color="auto"/>
                <w:left w:val="none" w:sz="0" w:space="0" w:color="auto"/>
                <w:bottom w:val="none" w:sz="0" w:space="0" w:color="auto"/>
                <w:right w:val="none" w:sz="0" w:space="0" w:color="auto"/>
              </w:divBdr>
              <w:divsChild>
                <w:div w:id="119245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75093">
      <w:bodyDiv w:val="1"/>
      <w:marLeft w:val="0"/>
      <w:marRight w:val="0"/>
      <w:marTop w:val="0"/>
      <w:marBottom w:val="0"/>
      <w:divBdr>
        <w:top w:val="none" w:sz="0" w:space="0" w:color="auto"/>
        <w:left w:val="none" w:sz="0" w:space="0" w:color="auto"/>
        <w:bottom w:val="none" w:sz="0" w:space="0" w:color="auto"/>
        <w:right w:val="none" w:sz="0" w:space="0" w:color="auto"/>
      </w:divBdr>
      <w:divsChild>
        <w:div w:id="224099541">
          <w:marLeft w:val="0"/>
          <w:marRight w:val="0"/>
          <w:marTop w:val="0"/>
          <w:marBottom w:val="0"/>
          <w:divBdr>
            <w:top w:val="none" w:sz="0" w:space="0" w:color="auto"/>
            <w:left w:val="none" w:sz="0" w:space="0" w:color="auto"/>
            <w:bottom w:val="none" w:sz="0" w:space="0" w:color="auto"/>
            <w:right w:val="none" w:sz="0" w:space="0" w:color="auto"/>
          </w:divBdr>
          <w:divsChild>
            <w:div w:id="1435053930">
              <w:marLeft w:val="0"/>
              <w:marRight w:val="0"/>
              <w:marTop w:val="0"/>
              <w:marBottom w:val="0"/>
              <w:divBdr>
                <w:top w:val="none" w:sz="0" w:space="0" w:color="auto"/>
                <w:left w:val="none" w:sz="0" w:space="0" w:color="auto"/>
                <w:bottom w:val="none" w:sz="0" w:space="0" w:color="auto"/>
                <w:right w:val="none" w:sz="0" w:space="0" w:color="auto"/>
              </w:divBdr>
              <w:divsChild>
                <w:div w:id="1446583370">
                  <w:marLeft w:val="0"/>
                  <w:marRight w:val="0"/>
                  <w:marTop w:val="0"/>
                  <w:marBottom w:val="0"/>
                  <w:divBdr>
                    <w:top w:val="none" w:sz="0" w:space="0" w:color="auto"/>
                    <w:left w:val="none" w:sz="0" w:space="0" w:color="auto"/>
                    <w:bottom w:val="none" w:sz="0" w:space="0" w:color="auto"/>
                    <w:right w:val="none" w:sz="0" w:space="0" w:color="auto"/>
                  </w:divBdr>
                  <w:divsChild>
                    <w:div w:id="1270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040772">
      <w:bodyDiv w:val="1"/>
      <w:marLeft w:val="0"/>
      <w:marRight w:val="0"/>
      <w:marTop w:val="0"/>
      <w:marBottom w:val="0"/>
      <w:divBdr>
        <w:top w:val="none" w:sz="0" w:space="0" w:color="auto"/>
        <w:left w:val="none" w:sz="0" w:space="0" w:color="auto"/>
        <w:bottom w:val="none" w:sz="0" w:space="0" w:color="auto"/>
        <w:right w:val="none" w:sz="0" w:space="0" w:color="auto"/>
      </w:divBdr>
      <w:divsChild>
        <w:div w:id="873155040">
          <w:marLeft w:val="0"/>
          <w:marRight w:val="0"/>
          <w:marTop w:val="0"/>
          <w:marBottom w:val="0"/>
          <w:divBdr>
            <w:top w:val="none" w:sz="0" w:space="0" w:color="auto"/>
            <w:left w:val="none" w:sz="0" w:space="0" w:color="auto"/>
            <w:bottom w:val="none" w:sz="0" w:space="0" w:color="auto"/>
            <w:right w:val="none" w:sz="0" w:space="0" w:color="auto"/>
          </w:divBdr>
          <w:divsChild>
            <w:div w:id="667173437">
              <w:marLeft w:val="0"/>
              <w:marRight w:val="0"/>
              <w:marTop w:val="0"/>
              <w:marBottom w:val="0"/>
              <w:divBdr>
                <w:top w:val="none" w:sz="0" w:space="0" w:color="auto"/>
                <w:left w:val="none" w:sz="0" w:space="0" w:color="auto"/>
                <w:bottom w:val="none" w:sz="0" w:space="0" w:color="auto"/>
                <w:right w:val="none" w:sz="0" w:space="0" w:color="auto"/>
              </w:divBdr>
              <w:divsChild>
                <w:div w:id="16279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06782">
      <w:bodyDiv w:val="1"/>
      <w:marLeft w:val="0"/>
      <w:marRight w:val="0"/>
      <w:marTop w:val="0"/>
      <w:marBottom w:val="0"/>
      <w:divBdr>
        <w:top w:val="none" w:sz="0" w:space="0" w:color="auto"/>
        <w:left w:val="none" w:sz="0" w:space="0" w:color="auto"/>
        <w:bottom w:val="none" w:sz="0" w:space="0" w:color="auto"/>
        <w:right w:val="none" w:sz="0" w:space="0" w:color="auto"/>
      </w:divBdr>
      <w:divsChild>
        <w:div w:id="1679504586">
          <w:marLeft w:val="0"/>
          <w:marRight w:val="0"/>
          <w:marTop w:val="0"/>
          <w:marBottom w:val="0"/>
          <w:divBdr>
            <w:top w:val="none" w:sz="0" w:space="0" w:color="auto"/>
            <w:left w:val="none" w:sz="0" w:space="0" w:color="auto"/>
            <w:bottom w:val="none" w:sz="0" w:space="0" w:color="auto"/>
            <w:right w:val="none" w:sz="0" w:space="0" w:color="auto"/>
          </w:divBdr>
          <w:divsChild>
            <w:div w:id="381953042">
              <w:marLeft w:val="0"/>
              <w:marRight w:val="0"/>
              <w:marTop w:val="0"/>
              <w:marBottom w:val="0"/>
              <w:divBdr>
                <w:top w:val="none" w:sz="0" w:space="0" w:color="auto"/>
                <w:left w:val="none" w:sz="0" w:space="0" w:color="auto"/>
                <w:bottom w:val="none" w:sz="0" w:space="0" w:color="auto"/>
                <w:right w:val="none" w:sz="0" w:space="0" w:color="auto"/>
              </w:divBdr>
              <w:divsChild>
                <w:div w:id="1364751075">
                  <w:marLeft w:val="0"/>
                  <w:marRight w:val="0"/>
                  <w:marTop w:val="0"/>
                  <w:marBottom w:val="0"/>
                  <w:divBdr>
                    <w:top w:val="none" w:sz="0" w:space="0" w:color="auto"/>
                    <w:left w:val="none" w:sz="0" w:space="0" w:color="auto"/>
                    <w:bottom w:val="none" w:sz="0" w:space="0" w:color="auto"/>
                    <w:right w:val="none" w:sz="0" w:space="0" w:color="auto"/>
                  </w:divBdr>
                  <w:divsChild>
                    <w:div w:id="10848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261786">
      <w:bodyDiv w:val="1"/>
      <w:marLeft w:val="0"/>
      <w:marRight w:val="0"/>
      <w:marTop w:val="0"/>
      <w:marBottom w:val="0"/>
      <w:divBdr>
        <w:top w:val="none" w:sz="0" w:space="0" w:color="auto"/>
        <w:left w:val="none" w:sz="0" w:space="0" w:color="auto"/>
        <w:bottom w:val="none" w:sz="0" w:space="0" w:color="auto"/>
        <w:right w:val="none" w:sz="0" w:space="0" w:color="auto"/>
      </w:divBdr>
      <w:divsChild>
        <w:div w:id="307786514">
          <w:marLeft w:val="0"/>
          <w:marRight w:val="0"/>
          <w:marTop w:val="0"/>
          <w:marBottom w:val="0"/>
          <w:divBdr>
            <w:top w:val="none" w:sz="0" w:space="0" w:color="auto"/>
            <w:left w:val="none" w:sz="0" w:space="0" w:color="auto"/>
            <w:bottom w:val="none" w:sz="0" w:space="0" w:color="auto"/>
            <w:right w:val="none" w:sz="0" w:space="0" w:color="auto"/>
          </w:divBdr>
          <w:divsChild>
            <w:div w:id="534317003">
              <w:marLeft w:val="0"/>
              <w:marRight w:val="0"/>
              <w:marTop w:val="0"/>
              <w:marBottom w:val="0"/>
              <w:divBdr>
                <w:top w:val="none" w:sz="0" w:space="0" w:color="auto"/>
                <w:left w:val="none" w:sz="0" w:space="0" w:color="auto"/>
                <w:bottom w:val="none" w:sz="0" w:space="0" w:color="auto"/>
                <w:right w:val="none" w:sz="0" w:space="0" w:color="auto"/>
              </w:divBdr>
              <w:divsChild>
                <w:div w:id="18104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16333">
      <w:bodyDiv w:val="1"/>
      <w:marLeft w:val="0"/>
      <w:marRight w:val="0"/>
      <w:marTop w:val="0"/>
      <w:marBottom w:val="0"/>
      <w:divBdr>
        <w:top w:val="none" w:sz="0" w:space="0" w:color="auto"/>
        <w:left w:val="none" w:sz="0" w:space="0" w:color="auto"/>
        <w:bottom w:val="none" w:sz="0" w:space="0" w:color="auto"/>
        <w:right w:val="none" w:sz="0" w:space="0" w:color="auto"/>
      </w:divBdr>
      <w:divsChild>
        <w:div w:id="1494298438">
          <w:marLeft w:val="0"/>
          <w:marRight w:val="0"/>
          <w:marTop w:val="0"/>
          <w:marBottom w:val="0"/>
          <w:divBdr>
            <w:top w:val="none" w:sz="0" w:space="0" w:color="auto"/>
            <w:left w:val="none" w:sz="0" w:space="0" w:color="auto"/>
            <w:bottom w:val="none" w:sz="0" w:space="0" w:color="auto"/>
            <w:right w:val="none" w:sz="0" w:space="0" w:color="auto"/>
          </w:divBdr>
          <w:divsChild>
            <w:div w:id="240021581">
              <w:marLeft w:val="0"/>
              <w:marRight w:val="0"/>
              <w:marTop w:val="0"/>
              <w:marBottom w:val="0"/>
              <w:divBdr>
                <w:top w:val="none" w:sz="0" w:space="0" w:color="auto"/>
                <w:left w:val="none" w:sz="0" w:space="0" w:color="auto"/>
                <w:bottom w:val="none" w:sz="0" w:space="0" w:color="auto"/>
                <w:right w:val="none" w:sz="0" w:space="0" w:color="auto"/>
              </w:divBdr>
              <w:divsChild>
                <w:div w:id="6083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4426">
      <w:bodyDiv w:val="1"/>
      <w:marLeft w:val="0"/>
      <w:marRight w:val="0"/>
      <w:marTop w:val="0"/>
      <w:marBottom w:val="0"/>
      <w:divBdr>
        <w:top w:val="none" w:sz="0" w:space="0" w:color="auto"/>
        <w:left w:val="none" w:sz="0" w:space="0" w:color="auto"/>
        <w:bottom w:val="none" w:sz="0" w:space="0" w:color="auto"/>
        <w:right w:val="none" w:sz="0" w:space="0" w:color="auto"/>
      </w:divBdr>
      <w:divsChild>
        <w:div w:id="673075834">
          <w:marLeft w:val="0"/>
          <w:marRight w:val="0"/>
          <w:marTop w:val="0"/>
          <w:marBottom w:val="0"/>
          <w:divBdr>
            <w:top w:val="none" w:sz="0" w:space="0" w:color="auto"/>
            <w:left w:val="none" w:sz="0" w:space="0" w:color="auto"/>
            <w:bottom w:val="none" w:sz="0" w:space="0" w:color="auto"/>
            <w:right w:val="none" w:sz="0" w:space="0" w:color="auto"/>
          </w:divBdr>
          <w:divsChild>
            <w:div w:id="994798357">
              <w:marLeft w:val="0"/>
              <w:marRight w:val="0"/>
              <w:marTop w:val="0"/>
              <w:marBottom w:val="0"/>
              <w:divBdr>
                <w:top w:val="none" w:sz="0" w:space="0" w:color="auto"/>
                <w:left w:val="none" w:sz="0" w:space="0" w:color="auto"/>
                <w:bottom w:val="none" w:sz="0" w:space="0" w:color="auto"/>
                <w:right w:val="none" w:sz="0" w:space="0" w:color="auto"/>
              </w:divBdr>
              <w:divsChild>
                <w:div w:id="1059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210565">
      <w:bodyDiv w:val="1"/>
      <w:marLeft w:val="0"/>
      <w:marRight w:val="0"/>
      <w:marTop w:val="0"/>
      <w:marBottom w:val="0"/>
      <w:divBdr>
        <w:top w:val="none" w:sz="0" w:space="0" w:color="auto"/>
        <w:left w:val="none" w:sz="0" w:space="0" w:color="auto"/>
        <w:bottom w:val="none" w:sz="0" w:space="0" w:color="auto"/>
        <w:right w:val="none" w:sz="0" w:space="0" w:color="auto"/>
      </w:divBdr>
      <w:divsChild>
        <w:div w:id="2008247992">
          <w:marLeft w:val="0"/>
          <w:marRight w:val="0"/>
          <w:marTop w:val="0"/>
          <w:marBottom w:val="0"/>
          <w:divBdr>
            <w:top w:val="none" w:sz="0" w:space="0" w:color="auto"/>
            <w:left w:val="none" w:sz="0" w:space="0" w:color="auto"/>
            <w:bottom w:val="none" w:sz="0" w:space="0" w:color="auto"/>
            <w:right w:val="none" w:sz="0" w:space="0" w:color="auto"/>
          </w:divBdr>
          <w:divsChild>
            <w:div w:id="422192824">
              <w:marLeft w:val="0"/>
              <w:marRight w:val="0"/>
              <w:marTop w:val="0"/>
              <w:marBottom w:val="0"/>
              <w:divBdr>
                <w:top w:val="none" w:sz="0" w:space="0" w:color="auto"/>
                <w:left w:val="none" w:sz="0" w:space="0" w:color="auto"/>
                <w:bottom w:val="none" w:sz="0" w:space="0" w:color="auto"/>
                <w:right w:val="none" w:sz="0" w:space="0" w:color="auto"/>
              </w:divBdr>
              <w:divsChild>
                <w:div w:id="1541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07035">
      <w:bodyDiv w:val="1"/>
      <w:marLeft w:val="0"/>
      <w:marRight w:val="0"/>
      <w:marTop w:val="0"/>
      <w:marBottom w:val="0"/>
      <w:divBdr>
        <w:top w:val="none" w:sz="0" w:space="0" w:color="auto"/>
        <w:left w:val="none" w:sz="0" w:space="0" w:color="auto"/>
        <w:bottom w:val="none" w:sz="0" w:space="0" w:color="auto"/>
        <w:right w:val="none" w:sz="0" w:space="0" w:color="auto"/>
      </w:divBdr>
      <w:divsChild>
        <w:div w:id="162471927">
          <w:marLeft w:val="0"/>
          <w:marRight w:val="0"/>
          <w:marTop w:val="0"/>
          <w:marBottom w:val="0"/>
          <w:divBdr>
            <w:top w:val="none" w:sz="0" w:space="0" w:color="auto"/>
            <w:left w:val="none" w:sz="0" w:space="0" w:color="auto"/>
            <w:bottom w:val="none" w:sz="0" w:space="0" w:color="auto"/>
            <w:right w:val="none" w:sz="0" w:space="0" w:color="auto"/>
          </w:divBdr>
          <w:divsChild>
            <w:div w:id="900023831">
              <w:marLeft w:val="0"/>
              <w:marRight w:val="0"/>
              <w:marTop w:val="0"/>
              <w:marBottom w:val="0"/>
              <w:divBdr>
                <w:top w:val="none" w:sz="0" w:space="0" w:color="auto"/>
                <w:left w:val="none" w:sz="0" w:space="0" w:color="auto"/>
                <w:bottom w:val="none" w:sz="0" w:space="0" w:color="auto"/>
                <w:right w:val="none" w:sz="0" w:space="0" w:color="auto"/>
              </w:divBdr>
              <w:divsChild>
                <w:div w:id="19734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6550">
      <w:bodyDiv w:val="1"/>
      <w:marLeft w:val="0"/>
      <w:marRight w:val="0"/>
      <w:marTop w:val="0"/>
      <w:marBottom w:val="0"/>
      <w:divBdr>
        <w:top w:val="none" w:sz="0" w:space="0" w:color="auto"/>
        <w:left w:val="none" w:sz="0" w:space="0" w:color="auto"/>
        <w:bottom w:val="none" w:sz="0" w:space="0" w:color="auto"/>
        <w:right w:val="none" w:sz="0" w:space="0" w:color="auto"/>
      </w:divBdr>
      <w:divsChild>
        <w:div w:id="465441168">
          <w:marLeft w:val="0"/>
          <w:marRight w:val="0"/>
          <w:marTop w:val="0"/>
          <w:marBottom w:val="0"/>
          <w:divBdr>
            <w:top w:val="none" w:sz="0" w:space="0" w:color="auto"/>
            <w:left w:val="none" w:sz="0" w:space="0" w:color="auto"/>
            <w:bottom w:val="none" w:sz="0" w:space="0" w:color="auto"/>
            <w:right w:val="none" w:sz="0" w:space="0" w:color="auto"/>
          </w:divBdr>
          <w:divsChild>
            <w:div w:id="1149640156">
              <w:marLeft w:val="0"/>
              <w:marRight w:val="0"/>
              <w:marTop w:val="0"/>
              <w:marBottom w:val="0"/>
              <w:divBdr>
                <w:top w:val="none" w:sz="0" w:space="0" w:color="auto"/>
                <w:left w:val="none" w:sz="0" w:space="0" w:color="auto"/>
                <w:bottom w:val="none" w:sz="0" w:space="0" w:color="auto"/>
                <w:right w:val="none" w:sz="0" w:space="0" w:color="auto"/>
              </w:divBdr>
              <w:divsChild>
                <w:div w:id="18440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2858">
      <w:bodyDiv w:val="1"/>
      <w:marLeft w:val="0"/>
      <w:marRight w:val="0"/>
      <w:marTop w:val="0"/>
      <w:marBottom w:val="0"/>
      <w:divBdr>
        <w:top w:val="none" w:sz="0" w:space="0" w:color="auto"/>
        <w:left w:val="none" w:sz="0" w:space="0" w:color="auto"/>
        <w:bottom w:val="none" w:sz="0" w:space="0" w:color="auto"/>
        <w:right w:val="none" w:sz="0" w:space="0" w:color="auto"/>
      </w:divBdr>
      <w:divsChild>
        <w:div w:id="299114176">
          <w:marLeft w:val="0"/>
          <w:marRight w:val="0"/>
          <w:marTop w:val="0"/>
          <w:marBottom w:val="0"/>
          <w:divBdr>
            <w:top w:val="none" w:sz="0" w:space="0" w:color="auto"/>
            <w:left w:val="none" w:sz="0" w:space="0" w:color="auto"/>
            <w:bottom w:val="none" w:sz="0" w:space="0" w:color="auto"/>
            <w:right w:val="none" w:sz="0" w:space="0" w:color="auto"/>
          </w:divBdr>
          <w:divsChild>
            <w:div w:id="748159580">
              <w:marLeft w:val="0"/>
              <w:marRight w:val="0"/>
              <w:marTop w:val="0"/>
              <w:marBottom w:val="0"/>
              <w:divBdr>
                <w:top w:val="none" w:sz="0" w:space="0" w:color="auto"/>
                <w:left w:val="none" w:sz="0" w:space="0" w:color="auto"/>
                <w:bottom w:val="none" w:sz="0" w:space="0" w:color="auto"/>
                <w:right w:val="none" w:sz="0" w:space="0" w:color="auto"/>
              </w:divBdr>
              <w:divsChild>
                <w:div w:id="15980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04923">
      <w:bodyDiv w:val="1"/>
      <w:marLeft w:val="0"/>
      <w:marRight w:val="0"/>
      <w:marTop w:val="0"/>
      <w:marBottom w:val="0"/>
      <w:divBdr>
        <w:top w:val="none" w:sz="0" w:space="0" w:color="auto"/>
        <w:left w:val="none" w:sz="0" w:space="0" w:color="auto"/>
        <w:bottom w:val="none" w:sz="0" w:space="0" w:color="auto"/>
        <w:right w:val="none" w:sz="0" w:space="0" w:color="auto"/>
      </w:divBdr>
      <w:divsChild>
        <w:div w:id="94787809">
          <w:marLeft w:val="0"/>
          <w:marRight w:val="0"/>
          <w:marTop w:val="0"/>
          <w:marBottom w:val="0"/>
          <w:divBdr>
            <w:top w:val="none" w:sz="0" w:space="0" w:color="auto"/>
            <w:left w:val="none" w:sz="0" w:space="0" w:color="auto"/>
            <w:bottom w:val="none" w:sz="0" w:space="0" w:color="auto"/>
            <w:right w:val="none" w:sz="0" w:space="0" w:color="auto"/>
          </w:divBdr>
          <w:divsChild>
            <w:div w:id="503319710">
              <w:marLeft w:val="0"/>
              <w:marRight w:val="0"/>
              <w:marTop w:val="0"/>
              <w:marBottom w:val="0"/>
              <w:divBdr>
                <w:top w:val="none" w:sz="0" w:space="0" w:color="auto"/>
                <w:left w:val="none" w:sz="0" w:space="0" w:color="auto"/>
                <w:bottom w:val="none" w:sz="0" w:space="0" w:color="auto"/>
                <w:right w:val="none" w:sz="0" w:space="0" w:color="auto"/>
              </w:divBdr>
              <w:divsChild>
                <w:div w:id="19118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66621">
      <w:bodyDiv w:val="1"/>
      <w:marLeft w:val="0"/>
      <w:marRight w:val="0"/>
      <w:marTop w:val="0"/>
      <w:marBottom w:val="0"/>
      <w:divBdr>
        <w:top w:val="none" w:sz="0" w:space="0" w:color="auto"/>
        <w:left w:val="none" w:sz="0" w:space="0" w:color="auto"/>
        <w:bottom w:val="none" w:sz="0" w:space="0" w:color="auto"/>
        <w:right w:val="none" w:sz="0" w:space="0" w:color="auto"/>
      </w:divBdr>
      <w:divsChild>
        <w:div w:id="1968584386">
          <w:marLeft w:val="0"/>
          <w:marRight w:val="0"/>
          <w:marTop w:val="0"/>
          <w:marBottom w:val="0"/>
          <w:divBdr>
            <w:top w:val="none" w:sz="0" w:space="0" w:color="auto"/>
            <w:left w:val="none" w:sz="0" w:space="0" w:color="auto"/>
            <w:bottom w:val="none" w:sz="0" w:space="0" w:color="auto"/>
            <w:right w:val="none" w:sz="0" w:space="0" w:color="auto"/>
          </w:divBdr>
          <w:divsChild>
            <w:div w:id="767507063">
              <w:marLeft w:val="0"/>
              <w:marRight w:val="0"/>
              <w:marTop w:val="0"/>
              <w:marBottom w:val="0"/>
              <w:divBdr>
                <w:top w:val="none" w:sz="0" w:space="0" w:color="auto"/>
                <w:left w:val="none" w:sz="0" w:space="0" w:color="auto"/>
                <w:bottom w:val="none" w:sz="0" w:space="0" w:color="auto"/>
                <w:right w:val="none" w:sz="0" w:space="0" w:color="auto"/>
              </w:divBdr>
              <w:divsChild>
                <w:div w:id="2076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23717">
      <w:bodyDiv w:val="1"/>
      <w:marLeft w:val="0"/>
      <w:marRight w:val="0"/>
      <w:marTop w:val="0"/>
      <w:marBottom w:val="0"/>
      <w:divBdr>
        <w:top w:val="none" w:sz="0" w:space="0" w:color="auto"/>
        <w:left w:val="none" w:sz="0" w:space="0" w:color="auto"/>
        <w:bottom w:val="none" w:sz="0" w:space="0" w:color="auto"/>
        <w:right w:val="none" w:sz="0" w:space="0" w:color="auto"/>
      </w:divBdr>
      <w:divsChild>
        <w:div w:id="1107429418">
          <w:marLeft w:val="0"/>
          <w:marRight w:val="0"/>
          <w:marTop w:val="0"/>
          <w:marBottom w:val="0"/>
          <w:divBdr>
            <w:top w:val="none" w:sz="0" w:space="0" w:color="auto"/>
            <w:left w:val="none" w:sz="0" w:space="0" w:color="auto"/>
            <w:bottom w:val="none" w:sz="0" w:space="0" w:color="auto"/>
            <w:right w:val="none" w:sz="0" w:space="0" w:color="auto"/>
          </w:divBdr>
          <w:divsChild>
            <w:div w:id="578370976">
              <w:marLeft w:val="0"/>
              <w:marRight w:val="0"/>
              <w:marTop w:val="0"/>
              <w:marBottom w:val="0"/>
              <w:divBdr>
                <w:top w:val="none" w:sz="0" w:space="0" w:color="auto"/>
                <w:left w:val="none" w:sz="0" w:space="0" w:color="auto"/>
                <w:bottom w:val="none" w:sz="0" w:space="0" w:color="auto"/>
                <w:right w:val="none" w:sz="0" w:space="0" w:color="auto"/>
              </w:divBdr>
              <w:divsChild>
                <w:div w:id="17828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30014">
      <w:bodyDiv w:val="1"/>
      <w:marLeft w:val="0"/>
      <w:marRight w:val="0"/>
      <w:marTop w:val="0"/>
      <w:marBottom w:val="0"/>
      <w:divBdr>
        <w:top w:val="none" w:sz="0" w:space="0" w:color="auto"/>
        <w:left w:val="none" w:sz="0" w:space="0" w:color="auto"/>
        <w:bottom w:val="none" w:sz="0" w:space="0" w:color="auto"/>
        <w:right w:val="none" w:sz="0" w:space="0" w:color="auto"/>
      </w:divBdr>
      <w:divsChild>
        <w:div w:id="1558588524">
          <w:marLeft w:val="0"/>
          <w:marRight w:val="0"/>
          <w:marTop w:val="0"/>
          <w:marBottom w:val="0"/>
          <w:divBdr>
            <w:top w:val="none" w:sz="0" w:space="0" w:color="auto"/>
            <w:left w:val="none" w:sz="0" w:space="0" w:color="auto"/>
            <w:bottom w:val="none" w:sz="0" w:space="0" w:color="auto"/>
            <w:right w:val="none" w:sz="0" w:space="0" w:color="auto"/>
          </w:divBdr>
          <w:divsChild>
            <w:div w:id="143589382">
              <w:marLeft w:val="0"/>
              <w:marRight w:val="0"/>
              <w:marTop w:val="0"/>
              <w:marBottom w:val="0"/>
              <w:divBdr>
                <w:top w:val="none" w:sz="0" w:space="0" w:color="auto"/>
                <w:left w:val="none" w:sz="0" w:space="0" w:color="auto"/>
                <w:bottom w:val="none" w:sz="0" w:space="0" w:color="auto"/>
                <w:right w:val="none" w:sz="0" w:space="0" w:color="auto"/>
              </w:divBdr>
              <w:divsChild>
                <w:div w:id="7469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793">
      <w:bodyDiv w:val="1"/>
      <w:marLeft w:val="0"/>
      <w:marRight w:val="0"/>
      <w:marTop w:val="0"/>
      <w:marBottom w:val="0"/>
      <w:divBdr>
        <w:top w:val="none" w:sz="0" w:space="0" w:color="auto"/>
        <w:left w:val="none" w:sz="0" w:space="0" w:color="auto"/>
        <w:bottom w:val="none" w:sz="0" w:space="0" w:color="auto"/>
        <w:right w:val="none" w:sz="0" w:space="0" w:color="auto"/>
      </w:divBdr>
      <w:divsChild>
        <w:div w:id="322319149">
          <w:marLeft w:val="0"/>
          <w:marRight w:val="0"/>
          <w:marTop w:val="0"/>
          <w:marBottom w:val="0"/>
          <w:divBdr>
            <w:top w:val="none" w:sz="0" w:space="0" w:color="auto"/>
            <w:left w:val="none" w:sz="0" w:space="0" w:color="auto"/>
            <w:bottom w:val="none" w:sz="0" w:space="0" w:color="auto"/>
            <w:right w:val="none" w:sz="0" w:space="0" w:color="auto"/>
          </w:divBdr>
          <w:divsChild>
            <w:div w:id="944848270">
              <w:marLeft w:val="0"/>
              <w:marRight w:val="0"/>
              <w:marTop w:val="0"/>
              <w:marBottom w:val="0"/>
              <w:divBdr>
                <w:top w:val="none" w:sz="0" w:space="0" w:color="auto"/>
                <w:left w:val="none" w:sz="0" w:space="0" w:color="auto"/>
                <w:bottom w:val="none" w:sz="0" w:space="0" w:color="auto"/>
                <w:right w:val="none" w:sz="0" w:space="0" w:color="auto"/>
              </w:divBdr>
              <w:divsChild>
                <w:div w:id="708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6146">
      <w:bodyDiv w:val="1"/>
      <w:marLeft w:val="0"/>
      <w:marRight w:val="0"/>
      <w:marTop w:val="0"/>
      <w:marBottom w:val="0"/>
      <w:divBdr>
        <w:top w:val="none" w:sz="0" w:space="0" w:color="auto"/>
        <w:left w:val="none" w:sz="0" w:space="0" w:color="auto"/>
        <w:bottom w:val="none" w:sz="0" w:space="0" w:color="auto"/>
        <w:right w:val="none" w:sz="0" w:space="0" w:color="auto"/>
      </w:divBdr>
      <w:divsChild>
        <w:div w:id="1114207873">
          <w:marLeft w:val="0"/>
          <w:marRight w:val="0"/>
          <w:marTop w:val="0"/>
          <w:marBottom w:val="0"/>
          <w:divBdr>
            <w:top w:val="none" w:sz="0" w:space="0" w:color="auto"/>
            <w:left w:val="none" w:sz="0" w:space="0" w:color="auto"/>
            <w:bottom w:val="none" w:sz="0" w:space="0" w:color="auto"/>
            <w:right w:val="none" w:sz="0" w:space="0" w:color="auto"/>
          </w:divBdr>
          <w:divsChild>
            <w:div w:id="1964537702">
              <w:marLeft w:val="0"/>
              <w:marRight w:val="0"/>
              <w:marTop w:val="0"/>
              <w:marBottom w:val="0"/>
              <w:divBdr>
                <w:top w:val="none" w:sz="0" w:space="0" w:color="auto"/>
                <w:left w:val="none" w:sz="0" w:space="0" w:color="auto"/>
                <w:bottom w:val="none" w:sz="0" w:space="0" w:color="auto"/>
                <w:right w:val="none" w:sz="0" w:space="0" w:color="auto"/>
              </w:divBdr>
              <w:divsChild>
                <w:div w:id="8583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8473">
      <w:bodyDiv w:val="1"/>
      <w:marLeft w:val="0"/>
      <w:marRight w:val="0"/>
      <w:marTop w:val="0"/>
      <w:marBottom w:val="0"/>
      <w:divBdr>
        <w:top w:val="none" w:sz="0" w:space="0" w:color="auto"/>
        <w:left w:val="none" w:sz="0" w:space="0" w:color="auto"/>
        <w:bottom w:val="none" w:sz="0" w:space="0" w:color="auto"/>
        <w:right w:val="none" w:sz="0" w:space="0" w:color="auto"/>
      </w:divBdr>
      <w:divsChild>
        <w:div w:id="1539589277">
          <w:marLeft w:val="0"/>
          <w:marRight w:val="0"/>
          <w:marTop w:val="0"/>
          <w:marBottom w:val="0"/>
          <w:divBdr>
            <w:top w:val="none" w:sz="0" w:space="0" w:color="auto"/>
            <w:left w:val="none" w:sz="0" w:space="0" w:color="auto"/>
            <w:bottom w:val="none" w:sz="0" w:space="0" w:color="auto"/>
            <w:right w:val="none" w:sz="0" w:space="0" w:color="auto"/>
          </w:divBdr>
          <w:divsChild>
            <w:div w:id="1227760318">
              <w:marLeft w:val="0"/>
              <w:marRight w:val="0"/>
              <w:marTop w:val="0"/>
              <w:marBottom w:val="0"/>
              <w:divBdr>
                <w:top w:val="none" w:sz="0" w:space="0" w:color="auto"/>
                <w:left w:val="none" w:sz="0" w:space="0" w:color="auto"/>
                <w:bottom w:val="none" w:sz="0" w:space="0" w:color="auto"/>
                <w:right w:val="none" w:sz="0" w:space="0" w:color="auto"/>
              </w:divBdr>
              <w:divsChild>
                <w:div w:id="20111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4103">
      <w:bodyDiv w:val="1"/>
      <w:marLeft w:val="0"/>
      <w:marRight w:val="0"/>
      <w:marTop w:val="0"/>
      <w:marBottom w:val="0"/>
      <w:divBdr>
        <w:top w:val="none" w:sz="0" w:space="0" w:color="auto"/>
        <w:left w:val="none" w:sz="0" w:space="0" w:color="auto"/>
        <w:bottom w:val="none" w:sz="0" w:space="0" w:color="auto"/>
        <w:right w:val="none" w:sz="0" w:space="0" w:color="auto"/>
      </w:divBdr>
      <w:divsChild>
        <w:div w:id="395006750">
          <w:marLeft w:val="0"/>
          <w:marRight w:val="0"/>
          <w:marTop w:val="0"/>
          <w:marBottom w:val="0"/>
          <w:divBdr>
            <w:top w:val="none" w:sz="0" w:space="0" w:color="auto"/>
            <w:left w:val="none" w:sz="0" w:space="0" w:color="auto"/>
            <w:bottom w:val="none" w:sz="0" w:space="0" w:color="auto"/>
            <w:right w:val="none" w:sz="0" w:space="0" w:color="auto"/>
          </w:divBdr>
          <w:divsChild>
            <w:div w:id="80295376">
              <w:marLeft w:val="0"/>
              <w:marRight w:val="0"/>
              <w:marTop w:val="0"/>
              <w:marBottom w:val="0"/>
              <w:divBdr>
                <w:top w:val="none" w:sz="0" w:space="0" w:color="auto"/>
                <w:left w:val="none" w:sz="0" w:space="0" w:color="auto"/>
                <w:bottom w:val="none" w:sz="0" w:space="0" w:color="auto"/>
                <w:right w:val="none" w:sz="0" w:space="0" w:color="auto"/>
              </w:divBdr>
              <w:divsChild>
                <w:div w:id="806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37595">
      <w:bodyDiv w:val="1"/>
      <w:marLeft w:val="0"/>
      <w:marRight w:val="0"/>
      <w:marTop w:val="0"/>
      <w:marBottom w:val="0"/>
      <w:divBdr>
        <w:top w:val="none" w:sz="0" w:space="0" w:color="auto"/>
        <w:left w:val="none" w:sz="0" w:space="0" w:color="auto"/>
        <w:bottom w:val="none" w:sz="0" w:space="0" w:color="auto"/>
        <w:right w:val="none" w:sz="0" w:space="0" w:color="auto"/>
      </w:divBdr>
      <w:divsChild>
        <w:div w:id="162162861">
          <w:marLeft w:val="0"/>
          <w:marRight w:val="0"/>
          <w:marTop w:val="0"/>
          <w:marBottom w:val="0"/>
          <w:divBdr>
            <w:top w:val="none" w:sz="0" w:space="0" w:color="auto"/>
            <w:left w:val="none" w:sz="0" w:space="0" w:color="auto"/>
            <w:bottom w:val="none" w:sz="0" w:space="0" w:color="auto"/>
            <w:right w:val="none" w:sz="0" w:space="0" w:color="auto"/>
          </w:divBdr>
          <w:divsChild>
            <w:div w:id="1033534623">
              <w:marLeft w:val="0"/>
              <w:marRight w:val="0"/>
              <w:marTop w:val="0"/>
              <w:marBottom w:val="0"/>
              <w:divBdr>
                <w:top w:val="none" w:sz="0" w:space="0" w:color="auto"/>
                <w:left w:val="none" w:sz="0" w:space="0" w:color="auto"/>
                <w:bottom w:val="none" w:sz="0" w:space="0" w:color="auto"/>
                <w:right w:val="none" w:sz="0" w:space="0" w:color="auto"/>
              </w:divBdr>
              <w:divsChild>
                <w:div w:id="19579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05359">
      <w:bodyDiv w:val="1"/>
      <w:marLeft w:val="0"/>
      <w:marRight w:val="0"/>
      <w:marTop w:val="0"/>
      <w:marBottom w:val="0"/>
      <w:divBdr>
        <w:top w:val="none" w:sz="0" w:space="0" w:color="auto"/>
        <w:left w:val="none" w:sz="0" w:space="0" w:color="auto"/>
        <w:bottom w:val="none" w:sz="0" w:space="0" w:color="auto"/>
        <w:right w:val="none" w:sz="0" w:space="0" w:color="auto"/>
      </w:divBdr>
      <w:divsChild>
        <w:div w:id="836968869">
          <w:marLeft w:val="0"/>
          <w:marRight w:val="0"/>
          <w:marTop w:val="0"/>
          <w:marBottom w:val="0"/>
          <w:divBdr>
            <w:top w:val="none" w:sz="0" w:space="0" w:color="auto"/>
            <w:left w:val="none" w:sz="0" w:space="0" w:color="auto"/>
            <w:bottom w:val="none" w:sz="0" w:space="0" w:color="auto"/>
            <w:right w:val="none" w:sz="0" w:space="0" w:color="auto"/>
          </w:divBdr>
          <w:divsChild>
            <w:div w:id="1009259569">
              <w:marLeft w:val="0"/>
              <w:marRight w:val="0"/>
              <w:marTop w:val="0"/>
              <w:marBottom w:val="0"/>
              <w:divBdr>
                <w:top w:val="none" w:sz="0" w:space="0" w:color="auto"/>
                <w:left w:val="none" w:sz="0" w:space="0" w:color="auto"/>
                <w:bottom w:val="none" w:sz="0" w:space="0" w:color="auto"/>
                <w:right w:val="none" w:sz="0" w:space="0" w:color="auto"/>
              </w:divBdr>
              <w:divsChild>
                <w:div w:id="5918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78055853">
      <w:bodyDiv w:val="1"/>
      <w:marLeft w:val="0"/>
      <w:marRight w:val="0"/>
      <w:marTop w:val="0"/>
      <w:marBottom w:val="0"/>
      <w:divBdr>
        <w:top w:val="none" w:sz="0" w:space="0" w:color="auto"/>
        <w:left w:val="none" w:sz="0" w:space="0" w:color="auto"/>
        <w:bottom w:val="none" w:sz="0" w:space="0" w:color="auto"/>
        <w:right w:val="none" w:sz="0" w:space="0" w:color="auto"/>
      </w:divBdr>
      <w:divsChild>
        <w:div w:id="1330406609">
          <w:marLeft w:val="0"/>
          <w:marRight w:val="0"/>
          <w:marTop w:val="0"/>
          <w:marBottom w:val="0"/>
          <w:divBdr>
            <w:top w:val="none" w:sz="0" w:space="0" w:color="auto"/>
            <w:left w:val="none" w:sz="0" w:space="0" w:color="auto"/>
            <w:bottom w:val="none" w:sz="0" w:space="0" w:color="auto"/>
            <w:right w:val="none" w:sz="0" w:space="0" w:color="auto"/>
          </w:divBdr>
          <w:divsChild>
            <w:div w:id="1768161555">
              <w:marLeft w:val="0"/>
              <w:marRight w:val="0"/>
              <w:marTop w:val="0"/>
              <w:marBottom w:val="0"/>
              <w:divBdr>
                <w:top w:val="none" w:sz="0" w:space="0" w:color="auto"/>
                <w:left w:val="none" w:sz="0" w:space="0" w:color="auto"/>
                <w:bottom w:val="none" w:sz="0" w:space="0" w:color="auto"/>
                <w:right w:val="none" w:sz="0" w:space="0" w:color="auto"/>
              </w:divBdr>
              <w:divsChild>
                <w:div w:id="14765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2637">
      <w:bodyDiv w:val="1"/>
      <w:marLeft w:val="0"/>
      <w:marRight w:val="0"/>
      <w:marTop w:val="0"/>
      <w:marBottom w:val="0"/>
      <w:divBdr>
        <w:top w:val="none" w:sz="0" w:space="0" w:color="auto"/>
        <w:left w:val="none" w:sz="0" w:space="0" w:color="auto"/>
        <w:bottom w:val="none" w:sz="0" w:space="0" w:color="auto"/>
        <w:right w:val="none" w:sz="0" w:space="0" w:color="auto"/>
      </w:divBdr>
      <w:divsChild>
        <w:div w:id="1503353905">
          <w:marLeft w:val="0"/>
          <w:marRight w:val="0"/>
          <w:marTop w:val="0"/>
          <w:marBottom w:val="0"/>
          <w:divBdr>
            <w:top w:val="none" w:sz="0" w:space="0" w:color="auto"/>
            <w:left w:val="none" w:sz="0" w:space="0" w:color="auto"/>
            <w:bottom w:val="none" w:sz="0" w:space="0" w:color="auto"/>
            <w:right w:val="none" w:sz="0" w:space="0" w:color="auto"/>
          </w:divBdr>
          <w:divsChild>
            <w:div w:id="345332388">
              <w:marLeft w:val="0"/>
              <w:marRight w:val="0"/>
              <w:marTop w:val="0"/>
              <w:marBottom w:val="0"/>
              <w:divBdr>
                <w:top w:val="none" w:sz="0" w:space="0" w:color="auto"/>
                <w:left w:val="none" w:sz="0" w:space="0" w:color="auto"/>
                <w:bottom w:val="none" w:sz="0" w:space="0" w:color="auto"/>
                <w:right w:val="none" w:sz="0" w:space="0" w:color="auto"/>
              </w:divBdr>
              <w:divsChild>
                <w:div w:id="1131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07595">
      <w:bodyDiv w:val="1"/>
      <w:marLeft w:val="0"/>
      <w:marRight w:val="0"/>
      <w:marTop w:val="0"/>
      <w:marBottom w:val="0"/>
      <w:divBdr>
        <w:top w:val="none" w:sz="0" w:space="0" w:color="auto"/>
        <w:left w:val="none" w:sz="0" w:space="0" w:color="auto"/>
        <w:bottom w:val="none" w:sz="0" w:space="0" w:color="auto"/>
        <w:right w:val="none" w:sz="0" w:space="0" w:color="auto"/>
      </w:divBdr>
      <w:divsChild>
        <w:div w:id="713969906">
          <w:marLeft w:val="0"/>
          <w:marRight w:val="0"/>
          <w:marTop w:val="0"/>
          <w:marBottom w:val="0"/>
          <w:divBdr>
            <w:top w:val="none" w:sz="0" w:space="0" w:color="auto"/>
            <w:left w:val="none" w:sz="0" w:space="0" w:color="auto"/>
            <w:bottom w:val="none" w:sz="0" w:space="0" w:color="auto"/>
            <w:right w:val="none" w:sz="0" w:space="0" w:color="auto"/>
          </w:divBdr>
          <w:divsChild>
            <w:div w:id="2130736187">
              <w:marLeft w:val="0"/>
              <w:marRight w:val="0"/>
              <w:marTop w:val="0"/>
              <w:marBottom w:val="0"/>
              <w:divBdr>
                <w:top w:val="none" w:sz="0" w:space="0" w:color="auto"/>
                <w:left w:val="none" w:sz="0" w:space="0" w:color="auto"/>
                <w:bottom w:val="none" w:sz="0" w:space="0" w:color="auto"/>
                <w:right w:val="none" w:sz="0" w:space="0" w:color="auto"/>
              </w:divBdr>
              <w:divsChild>
                <w:div w:id="1905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632998">
      <w:bodyDiv w:val="1"/>
      <w:marLeft w:val="0"/>
      <w:marRight w:val="0"/>
      <w:marTop w:val="0"/>
      <w:marBottom w:val="0"/>
      <w:divBdr>
        <w:top w:val="none" w:sz="0" w:space="0" w:color="auto"/>
        <w:left w:val="none" w:sz="0" w:space="0" w:color="auto"/>
        <w:bottom w:val="none" w:sz="0" w:space="0" w:color="auto"/>
        <w:right w:val="none" w:sz="0" w:space="0" w:color="auto"/>
      </w:divBdr>
      <w:divsChild>
        <w:div w:id="233054790">
          <w:marLeft w:val="0"/>
          <w:marRight w:val="0"/>
          <w:marTop w:val="0"/>
          <w:marBottom w:val="0"/>
          <w:divBdr>
            <w:top w:val="none" w:sz="0" w:space="0" w:color="auto"/>
            <w:left w:val="none" w:sz="0" w:space="0" w:color="auto"/>
            <w:bottom w:val="none" w:sz="0" w:space="0" w:color="auto"/>
            <w:right w:val="none" w:sz="0" w:space="0" w:color="auto"/>
          </w:divBdr>
          <w:divsChild>
            <w:div w:id="1161240715">
              <w:marLeft w:val="0"/>
              <w:marRight w:val="0"/>
              <w:marTop w:val="0"/>
              <w:marBottom w:val="0"/>
              <w:divBdr>
                <w:top w:val="none" w:sz="0" w:space="0" w:color="auto"/>
                <w:left w:val="none" w:sz="0" w:space="0" w:color="auto"/>
                <w:bottom w:val="none" w:sz="0" w:space="0" w:color="auto"/>
                <w:right w:val="none" w:sz="0" w:space="0" w:color="auto"/>
              </w:divBdr>
              <w:divsChild>
                <w:div w:id="11596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270878">
      <w:bodyDiv w:val="1"/>
      <w:marLeft w:val="0"/>
      <w:marRight w:val="0"/>
      <w:marTop w:val="0"/>
      <w:marBottom w:val="0"/>
      <w:divBdr>
        <w:top w:val="none" w:sz="0" w:space="0" w:color="auto"/>
        <w:left w:val="none" w:sz="0" w:space="0" w:color="auto"/>
        <w:bottom w:val="none" w:sz="0" w:space="0" w:color="auto"/>
        <w:right w:val="none" w:sz="0" w:space="0" w:color="auto"/>
      </w:divBdr>
      <w:divsChild>
        <w:div w:id="1164512013">
          <w:marLeft w:val="0"/>
          <w:marRight w:val="0"/>
          <w:marTop w:val="0"/>
          <w:marBottom w:val="0"/>
          <w:divBdr>
            <w:top w:val="none" w:sz="0" w:space="0" w:color="auto"/>
            <w:left w:val="none" w:sz="0" w:space="0" w:color="auto"/>
            <w:bottom w:val="none" w:sz="0" w:space="0" w:color="auto"/>
            <w:right w:val="none" w:sz="0" w:space="0" w:color="auto"/>
          </w:divBdr>
          <w:divsChild>
            <w:div w:id="191379295">
              <w:marLeft w:val="0"/>
              <w:marRight w:val="0"/>
              <w:marTop w:val="0"/>
              <w:marBottom w:val="0"/>
              <w:divBdr>
                <w:top w:val="none" w:sz="0" w:space="0" w:color="auto"/>
                <w:left w:val="none" w:sz="0" w:space="0" w:color="auto"/>
                <w:bottom w:val="none" w:sz="0" w:space="0" w:color="auto"/>
                <w:right w:val="none" w:sz="0" w:space="0" w:color="auto"/>
              </w:divBdr>
              <w:divsChild>
                <w:div w:id="155866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46071">
      <w:bodyDiv w:val="1"/>
      <w:marLeft w:val="0"/>
      <w:marRight w:val="0"/>
      <w:marTop w:val="0"/>
      <w:marBottom w:val="0"/>
      <w:divBdr>
        <w:top w:val="none" w:sz="0" w:space="0" w:color="auto"/>
        <w:left w:val="none" w:sz="0" w:space="0" w:color="auto"/>
        <w:bottom w:val="none" w:sz="0" w:space="0" w:color="auto"/>
        <w:right w:val="none" w:sz="0" w:space="0" w:color="auto"/>
      </w:divBdr>
      <w:divsChild>
        <w:div w:id="979771491">
          <w:marLeft w:val="0"/>
          <w:marRight w:val="0"/>
          <w:marTop w:val="0"/>
          <w:marBottom w:val="0"/>
          <w:divBdr>
            <w:top w:val="none" w:sz="0" w:space="0" w:color="auto"/>
            <w:left w:val="none" w:sz="0" w:space="0" w:color="auto"/>
            <w:bottom w:val="none" w:sz="0" w:space="0" w:color="auto"/>
            <w:right w:val="none" w:sz="0" w:space="0" w:color="auto"/>
          </w:divBdr>
          <w:divsChild>
            <w:div w:id="248347528">
              <w:marLeft w:val="0"/>
              <w:marRight w:val="0"/>
              <w:marTop w:val="0"/>
              <w:marBottom w:val="0"/>
              <w:divBdr>
                <w:top w:val="none" w:sz="0" w:space="0" w:color="auto"/>
                <w:left w:val="none" w:sz="0" w:space="0" w:color="auto"/>
                <w:bottom w:val="none" w:sz="0" w:space="0" w:color="auto"/>
                <w:right w:val="none" w:sz="0" w:space="0" w:color="auto"/>
              </w:divBdr>
              <w:divsChild>
                <w:div w:id="15908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5550">
      <w:bodyDiv w:val="1"/>
      <w:marLeft w:val="0"/>
      <w:marRight w:val="0"/>
      <w:marTop w:val="0"/>
      <w:marBottom w:val="0"/>
      <w:divBdr>
        <w:top w:val="none" w:sz="0" w:space="0" w:color="auto"/>
        <w:left w:val="none" w:sz="0" w:space="0" w:color="auto"/>
        <w:bottom w:val="none" w:sz="0" w:space="0" w:color="auto"/>
        <w:right w:val="none" w:sz="0" w:space="0" w:color="auto"/>
      </w:divBdr>
      <w:divsChild>
        <w:div w:id="1946961808">
          <w:marLeft w:val="0"/>
          <w:marRight w:val="0"/>
          <w:marTop w:val="0"/>
          <w:marBottom w:val="0"/>
          <w:divBdr>
            <w:top w:val="none" w:sz="0" w:space="0" w:color="auto"/>
            <w:left w:val="none" w:sz="0" w:space="0" w:color="auto"/>
            <w:bottom w:val="none" w:sz="0" w:space="0" w:color="auto"/>
            <w:right w:val="none" w:sz="0" w:space="0" w:color="auto"/>
          </w:divBdr>
          <w:divsChild>
            <w:div w:id="1722361311">
              <w:marLeft w:val="0"/>
              <w:marRight w:val="0"/>
              <w:marTop w:val="0"/>
              <w:marBottom w:val="0"/>
              <w:divBdr>
                <w:top w:val="none" w:sz="0" w:space="0" w:color="auto"/>
                <w:left w:val="none" w:sz="0" w:space="0" w:color="auto"/>
                <w:bottom w:val="none" w:sz="0" w:space="0" w:color="auto"/>
                <w:right w:val="none" w:sz="0" w:space="0" w:color="auto"/>
              </w:divBdr>
              <w:divsChild>
                <w:div w:id="1746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5941">
      <w:bodyDiv w:val="1"/>
      <w:marLeft w:val="0"/>
      <w:marRight w:val="0"/>
      <w:marTop w:val="0"/>
      <w:marBottom w:val="0"/>
      <w:divBdr>
        <w:top w:val="none" w:sz="0" w:space="0" w:color="auto"/>
        <w:left w:val="none" w:sz="0" w:space="0" w:color="auto"/>
        <w:bottom w:val="none" w:sz="0" w:space="0" w:color="auto"/>
        <w:right w:val="none" w:sz="0" w:space="0" w:color="auto"/>
      </w:divBdr>
      <w:divsChild>
        <w:div w:id="2056005044">
          <w:marLeft w:val="0"/>
          <w:marRight w:val="0"/>
          <w:marTop w:val="0"/>
          <w:marBottom w:val="0"/>
          <w:divBdr>
            <w:top w:val="none" w:sz="0" w:space="0" w:color="auto"/>
            <w:left w:val="none" w:sz="0" w:space="0" w:color="auto"/>
            <w:bottom w:val="none" w:sz="0" w:space="0" w:color="auto"/>
            <w:right w:val="none" w:sz="0" w:space="0" w:color="auto"/>
          </w:divBdr>
          <w:divsChild>
            <w:div w:id="770245649">
              <w:marLeft w:val="0"/>
              <w:marRight w:val="0"/>
              <w:marTop w:val="0"/>
              <w:marBottom w:val="0"/>
              <w:divBdr>
                <w:top w:val="none" w:sz="0" w:space="0" w:color="auto"/>
                <w:left w:val="none" w:sz="0" w:space="0" w:color="auto"/>
                <w:bottom w:val="none" w:sz="0" w:space="0" w:color="auto"/>
                <w:right w:val="none" w:sz="0" w:space="0" w:color="auto"/>
              </w:divBdr>
              <w:divsChild>
                <w:div w:id="21167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7ADCD3-4776-4753-B7C8-A773183A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Wendy Humphrey</cp:lastModifiedBy>
  <cp:revision>6</cp:revision>
  <cp:lastPrinted>2024-04-12T09:48:00Z</cp:lastPrinted>
  <dcterms:created xsi:type="dcterms:W3CDTF">2024-04-25T11:50:00Z</dcterms:created>
  <dcterms:modified xsi:type="dcterms:W3CDTF">2024-04-25T11:54:00Z</dcterms:modified>
</cp:coreProperties>
</file>